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840d" w14:textId="95c8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26 мая 2023 года № 4/23-VІІІ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сельских округов, прибывшим для работы и проживания в сельские населенные пункты", пунктом 6 правила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> 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9946) и заявлением заместителя акима города от 23 мая 2023 года за № 229-07/01-08/1076,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города Арыс подъемное пособие и социальную поддержку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