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538c" w14:textId="4cf5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Дермене акимата города Арысь Туркестанской области от 26 сентября 2023 года № 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сельского округа Дермене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дирекции управления проектами – филиалу АО "Казахтелеком" публичный сервитут сроком на 3 (три) года для прокладки и эксплуатации волоконно-оптической линии связи (ВОЛС) на землях села Темижолшы сельского округа Дермене города Арыс без изъятия у собственников и землепользователей земельных участков общей площадью 0,0265 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акима сельского округа Дермене" города Арыс в порядке, установленном законодательством Республики Казахстан,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области, для официального опубликования исключения в Эталонный контрольный банк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акимата города Арыс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оставляю за собой.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Дермене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Курманхожаев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