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53d12" w14:textId="3053d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2023 году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города Кентау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26 апреля 2023 года № 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Кентауский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 (распространяется также на ветеринарных специалистов ветеринарных пунктов, осуществляющих деятельность в области ветеринарии), государственным служащим аппаратов акимов (за исключением лиц, занимающих руководящие должности) сел, поселков, сельских округов, прибывшим для работы и проживания в сельские населенные пункты города Кентау, в пределах сумм предусмотренных в бюджете города на 2023 год, следующие меры социальной поддержки: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Кентауского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