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96a53" w14:textId="d396a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размеров дивидендов товариществ с ограниченной ответственностью, находящихся в городской коммунальной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Кентау Туркестанской области от 15 марта 2023 года № 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186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акимат города Кентау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размер дивидендов (доходов) товариществ с ограниченной ответственностью, доли участия в уставном капитале которых находятся в коммунальной собственности города Кентау, в размере 70 (семьдесят) процентов от суммы чистого дохода, отраженного в консолидированной годовой финансовой отчетности.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Кентау Тулепова Г.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Кентау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Ж.Тасов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