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a4ee" w14:textId="653a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коммунального государственного учреждения "Центр занятости населения акимата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 июня 2023 года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вступает в силу с 01.07.2023.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апреля 2023 года № 244-VII ЗРК "Социальный кодекс Республики Казахстан",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коммунальное государственное учреждение "Центр занятости населения акимата Сайрамского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ликвидаицонную комиссию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Ликвидационной комиссии осуществить все необходимые действия по исполнению настоящего постановления в соответствии с действующим законодательством Республики Казахстан по ликвидации коммунального государственного учреждения "Центр занятости населения Сайрамского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вступить в силу с 1 июля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ликвидации коммунального государственного учреждения "Центр занятости населения акимата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Сайрамского района Туркестанской области от 29.09.2023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 Шухратулла Азатуллаевич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Сайрамского района, председатель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Аблай Салыбекович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Центра занятости населения акимата Сайрамского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Туракулова Жанар Керимбековна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центра занятости населения акимата Сайрамского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Жаналиев Қайратбек Даутбекович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отдела аппарата акима Сайрамского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Кембаева Айжан Салимжановна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 экономики и финансов Сайрамского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Айтқұлов Ғани Сәуірбайұлы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отдета поуправлению персоналом (кадровая служба) аппарата акима Сайрамского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Сарыбеков Нурлан Омирбекович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занятости и социальных программ Сайрамского района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