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2b862" w14:textId="2d2b8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Установления публичного сервитута</w:t>
      </w:r>
    </w:p>
    <w:p>
      <w:pPr>
        <w:spacing w:after="0"/>
        <w:ind w:left="0"/>
        <w:jc w:val="both"/>
      </w:pPr>
      <w:r>
        <w:rPr>
          <w:rFonts w:ascii="Times New Roman"/>
          <w:b w:val="false"/>
          <w:i w:val="false"/>
          <w:color w:val="000000"/>
          <w:sz w:val="28"/>
        </w:rPr>
        <w:t>Постановление акимата Сайрамского района Туркестанской области от 7 августа 2023 года № 280</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17</w:t>
      </w:r>
      <w:r>
        <w:rPr>
          <w:rFonts w:ascii="Times New Roman"/>
          <w:b w:val="false"/>
          <w:i w:val="false"/>
          <w:color w:val="000000"/>
          <w:sz w:val="28"/>
        </w:rPr>
        <w:t xml:space="preserve"> и </w:t>
      </w:r>
      <w:r>
        <w:rPr>
          <w:rFonts w:ascii="Times New Roman"/>
          <w:b w:val="false"/>
          <w:i w:val="false"/>
          <w:color w:val="000000"/>
          <w:sz w:val="28"/>
        </w:rPr>
        <w:t>69</w:t>
      </w:r>
      <w:r>
        <w:rPr>
          <w:rFonts w:ascii="Times New Roman"/>
          <w:b w:val="false"/>
          <w:i w:val="false"/>
          <w:color w:val="000000"/>
          <w:sz w:val="28"/>
        </w:rPr>
        <w:t xml:space="preserve"> Земельного кодекса Республики Казахстан,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акимат Сайрамского района ПОСТАНОВЛЯЕТ:</w:t>
      </w:r>
    </w:p>
    <w:bookmarkEnd w:id="0"/>
    <w:bookmarkStart w:name="z2" w:id="1"/>
    <w:p>
      <w:pPr>
        <w:spacing w:after="0"/>
        <w:ind w:left="0"/>
        <w:jc w:val="both"/>
      </w:pPr>
      <w:r>
        <w:rPr>
          <w:rFonts w:ascii="Times New Roman"/>
          <w:b w:val="false"/>
          <w:i w:val="false"/>
          <w:color w:val="000000"/>
          <w:sz w:val="28"/>
        </w:rPr>
        <w:t>
      1. Установления публичного сервитута акционерному обществу "Национальная компания" Қазақстан темір жолы" на земельный участок общей площадью 0,0122 гектаров (протяженностью 17,0 км) сроком на 49 (сорок девять) лет для обслуживания высоковольтной линии 0,4 кВ, 10 кВ расположенный на территории Сайрамского района.</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Ш.Убайдуллаева.</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А.Сабитов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