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b5ad" w14:textId="e4bb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"Sozak Oil and Gas"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Туркестанской области от 2 октября 2023 года № 251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"Земельного кодекса" Республики Казасхтан от 20 июня 2003 года № 442,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Республики Казахстан", согласно к письму № 003/152 от 06.09.2023 года генерального директора Акционерного общества "Sozak Oil and Gas" Лю Вей, акимат Созакского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до 15 октября 2023 года сервитут АО "Sozak Oil and Gas" на праве краткосрочного временного пользования для проведения разведочных работ всего-5 гектаров с территории Созакского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оплатить сервитут на арендованный земельный участок в сроки, указанные в договоре о временном землепользовании, в соответствии с Кодексом Республики Казахстан от 25 декабря 2017 года "О налогах и других обязательных платежах в бюджет (</w:t>
      </w:r>
      <w:r>
        <w:rPr>
          <w:rFonts w:ascii="Times New Roman"/>
          <w:b w:val="false"/>
          <w:i w:val="false"/>
          <w:color w:val="000000"/>
          <w:sz w:val="28"/>
        </w:rPr>
        <w:t>Налоговый кодекс</w:t>
      </w:r>
      <w:r>
        <w:rPr>
          <w:rFonts w:ascii="Times New Roman"/>
          <w:b w:val="false"/>
          <w:i w:val="false"/>
          <w:color w:val="000000"/>
          <w:sz w:val="28"/>
        </w:rPr>
        <w:t>)". Рекомендовать заключить договор не позднее 10 дней.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А.Сатыбалды.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Созакского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М.Турысбеков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