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ff4a" w14:textId="188f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14 декабря 2023 года № 829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 заявлению Дирекции управление проектами - филиал Акционерного Общества "Казахтелеком", заключение протокола №20/27 районной земельной комиссии от 01 декабря 2023 года и проект земельного участка, акимат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Дирекцию управления проектами - филиал Акционерного Общества "Казахтелеком" установить публичный сервитут на земельный участок площадью 3,67 га в соответствии с дополнительным планом для проведения волоконно-оптической сети связи для государственных учреждений и бюджетных организаций, расположенных в населенных пунктах Майбулак, Каратобе, Балдыберек, Тонкерис Каратобинского сельского округа, Толебийского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Обеспечить беспрепятственный проезд к строительству и эксплуатации наземных и подземных инженерных электрических сетей в порядке, установленном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порядке установленном законодательством Республики Казахстан возложить на государственное учреждение "Отдел земельных отношений Толебийского района":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10 (десяти) календарных дней после государственной регистрации настоящего постановления направить копию на официальное опубликование в периодических печатных изданиях, распространяемых на территории Толебийского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регистрации настоящего постановления направить его бумажную и электронную копию на казахском и русском языках в Республиканское государственное учреждение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справочно-контрольный банк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постановления на едином интернет-ресурсе государственных органов.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Обеспечить размещение настоящего постановления на интернет-ресурсе акимата Толебийского района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возложить на курирующего заместителю акима района Л. Серикбаеву.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