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e5d6" w14:textId="378e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Жаушыкум Шардаринского района Туркестанской области от 29 августа 2023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аким сельского округа Жаушикум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Республиканскому государственному учреждению "Казахтелеком" филиал акционерного общества-Дирекция по управлению временный безвозмездный короткосрочный публичный сервитут, для строительства волоконно-оптической линии связи общей площадью 0,0300 гектаров земельные участок на территории улица Жаушыкум, село Жаушыкум, сельского округа Жаушыкум без изъятия земельных у землепользователей и собственников земель, сроком на 3 (три)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главному специалисту аппарата акима сельского округа Р.Мухашевой.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Н.Нұрсейтов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