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c88d" w14:textId="c11c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27 декабря 2023 года № 11-68-VIII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18 048 992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3 901 825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14 138 305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19 049 705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427 700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649 792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222 092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- 1 428 413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бюджета– 1 428 413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1 460 901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222 902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189 604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Жетысайского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000000"/>
          <w:sz w:val="28"/>
        </w:rPr>
        <w:t>№ 15-94-VІІІ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 распределения общей суммы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50 процентов, поступления индивидуального подоходного налога с доходов, облагаемых у источника выплаты 50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размер субвенций, передаваемых из областного бюджета в бюджет Жетысайского района в сумме 2 491 452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2024 год размеры субвенций, передаваемых из районного бюджета в бюджеты города районного значения, поселка и сельских округов в общей сумме 404 343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31 710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38 084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25 575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36 765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34 804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40 175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44 271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45 282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31 013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43 470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33 194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2024 год предусмотрены целевые текущие трансферты бюджетам городу районного значения, поселка и сельских округов в общей сумме 172 080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жилищно-коммунального хозяйства, пассажирского транспорта, автомобильных дорог и жилищной инспекции района 42 393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Асықата 33 027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9 366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культуры, развития языков, физической культуры и спорта района 56 914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22 000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22 000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12 914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экономика и финансов района 72 773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Жетысай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6 502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6 520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6 740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5 056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6 117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5 252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5 221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6 671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6 561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6 287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5 193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6 557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поселка и сельских округов осуществляется на основании постановления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на 2024 год в сумме 90 000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2024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11-68-VIII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Жетысайского районного маслихата Туркестанской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15-94-VІІІ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-1 428 413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11-68-VIII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11-68-VIII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11-68-VIII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2024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