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77ed" w14:textId="4807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21 августа 2023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(зарегистрированного в Реестре государственной регистрации нормативных правовых актов за № 16299), акимат Келесского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Ж.Агибаев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аппарата акима района, города, поселка и сельских округов и исполнительных органов финансируемых из Сарыагашского районного бюджета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Подпункт 12) действует до 31.08.2023.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действует до 31.08.2023.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Глава 6 действует до 31.08.2023.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(государственного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 оценки: ____________ (выполняет функциональные обязанности эффективно,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надлежащим образом,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обязанности удовлетворительно, выполняет функциональные обязанности не удовлетворительно)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 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целевого индикатора. При этом в допустимом диапазоне оценивающее лицо выставляет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оценивающего служащего (руководителя структурного подразделения/государственного органа)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оценка) предлагаем Вам оценить своих коллег методом ранжирования по 5-балльной шкале.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увидеть потенциал дальнейшего роста и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проявляется, компетенция проявляется редко, компетенция проявляется примерно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половине случаев, компетенция проявляется в большинстве случаев, компетенция проявляется всегда).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Анонимность и конфиденциальность гарантируется.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 Так, Вы сможете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Приложение 9 действует до 31.08.2023.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Приложение 10 действует до 31.08.2023.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Приложение 11 действует до 31.08.2023.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