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c807" w14:textId="230c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коммунального государственного учреждения "Центр занятости населения" отдела занятости и социальных программ акимата района Сауран"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2 июня 2023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" 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"О государственном имуществе",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апреля 2023 года "Социальный кодекс Республики Казахстан",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 1 июля 2023 года ликвидировать коммунальное государственное учреждение "Центр занятости населения" отдела занятости и социальных программ акимата района Сауран".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Создать ликвидационную комиссию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Ликвидационной комиссии осуществить все необходимые действия по исполнению настоящего постановления в соответствии с действующим законодательством Республики Казахстан по ликвидации коммунального государственного учреждения "Центр занятости населения" отдела занятости и социальных программ акимата района Сауран".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Сауран Жангазиеву Е.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2023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ликвидации коммунального государственного учреждения "Центр занятости населения" отдела занятости и социальных программ акимата района Сауран"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Жангазиев 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 Сауран, председатель комиссии;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А.Мұсырманқұлов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Центра занятости населения акимата района Сауран;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Ж.Инкарбеков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Центра занятости населения акимата района Сауран;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М.Бегалы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отдела аппарата акима района Сауран;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И.Мырзахметов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 и финансов района Сауран;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Н.Әшіров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управления персоналом аппарата акима района Сауран;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Д.Асылбек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занятости и социальных программ района Сауран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