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1725" w14:textId="d4f1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жилищно-коммунального хозяйства, пассажирского транспорта автомобильных дорог города Усть-Каменогорска"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30 мая 2023 года № 1632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Усть-Каменогорска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жилищно-коммунального хозяйства, пассажирского транспорта автомобильных дорог города Усть-Каменогорска".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следующие постановления акимата города Усть-Каменогорска: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города Усть-Каменогорска от 19 мая 2016 года № 328 "Об утверждении Положения о государственном учреждении "Отдел жилищно-коммунального хозяйства, пассажирского транспорта и автомобильных дорог города Усть-Каменогорска".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города Усть-Каменогорска от 25 апреля 2019 года № 1761 "О внесении изменений в постановление акимата города Усть-Каменогорска от 19 мая 2016 года № 328 "Об утверждении Положения о государственном учреждении "Отдел жилищно-коммунального хозяйства, пассажирского транспорта и автомобильных дорог города Усть-Каменогорска".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жилищно-коммунального хозяйства, пассажирского транспорта автомобильных дорог города Усть-Каменогорска" обеспечить принятие мер, вытекающих из настоящего постановления предусмотренных законодательством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возложить на курирующего заместителя акима города Усть-Каменогорска.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2023 года № 1632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жилищно-коммунального хозяйства, пассажирского транспорта и автомобильных дорог города Усть-Каменогорска"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жилищно-коммунального хозяйства, пассажирского транспорта и автомобильных дорог города Усть-Каменогорска" (далее – Отдел) является государственным органом Республики Казахстан, осуществляющим руководство в сфере жилищно-коммунального хозяйства, пассажирского транспорта и автомобильных дорог города Усть-Каменогорска.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имеет ведомства: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постановлением акимата города Усть-Каменогорска Восточно-Казахстанской области от 05.07.2023 </w:t>
      </w:r>
      <w:r>
        <w:rPr>
          <w:rFonts w:ascii="Times New Roman"/>
          <w:b w:val="false"/>
          <w:i w:val="false"/>
          <w:color w:val="000000"/>
          <w:sz w:val="28"/>
        </w:rPr>
        <w:t>№ 2171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казенное предприятие на праве хозяйственного ведения "Өскемен Водоканал" акимата города Усть-Каменогорска;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предприятие на праве хозяйственного ведения "ТАЗА ӨСКЕМЕН" акимата города Усть-Каменогорска;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товарищество с ограниченной ответственностью "Центр управления пассажирскими перевозками города Усть-Каменогорска";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товарищество с ограниченной ответственностью "Транспортная компания города Усть-Каменогорска".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акимата города Усть-Каменогорска Восточно-Казахстанской области от 05.07.2023 </w:t>
      </w:r>
      <w:r>
        <w:rPr>
          <w:rFonts w:ascii="Times New Roman"/>
          <w:b w:val="false"/>
          <w:i w:val="false"/>
          <w:color w:val="000000"/>
          <w:sz w:val="28"/>
        </w:rPr>
        <w:t>№ 2171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правовыми актами, а также настоящим Положением.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 является юридическим лицом в организационно-правовой форме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rPr>
          <w:rFonts w:ascii="Times New Roman"/>
          <w:b w:val="false"/>
          <w:i w:val="false"/>
          <w:color w:val="000000"/>
          <w:sz w:val="28"/>
        </w:rPr>
        <w:t>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Казахстан, а также настоящим Положением.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действующим законодательством Республики Казахстан.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Отдела: Республика Казахстан, Восточно-Казахстанская область, город Усть-Каменогорск, улица Казахстан, 27, почтовый индекс 070004.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 в соответствии с законодательством Республики Казахстан.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обеспечение функционирования и развития систем инженерного обеспечения жизнедеятельности города;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взаимодействие с предприятиями коммунальной сферы в вопросах стабилизации уровня и дальнейшего роста качества коммунальных услуг, получаемых населением и учреждениями бюджетной сферы;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необходимого уровня благоустройства, санитарного состояния, озеленения и проведения комплекса мероприятий по созданию и поддержанию благоприятной окружающей среды в городе;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государственных программ на территории города в пределах компетенции местного исполнительного органа города, установленной законодательством.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Отдела и государства и защищать их права в пределах компетенции во всех организациях;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акиму города и в исполнительные органы о совершенствовании деятельности в сфере благоустройства.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числе, принимать решения, аналогично компетенции уполномоченных органов соответствующей отрасли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государственном имуществе;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правовой мониторинг нормативных правовых актов акима и акимата города, разработчиком которых являлся Отдел и своевременно принимать меры по внесению в них изменений и (или) дополнений, или признанию их утратившими силу;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 и участвовать при рассмотрении судом по нарушениям законодательства Республики Казахстан в пределах компетенции местного исполнительного органа города;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и выполнять иные обязанности, предусмотренные законодательством Республики Казахстан.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основных направлений государственной политики в сфере жилищно-коммунального хозяйства;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строительства и эксплуатации водопроводов, очистных сооружений, тепловых и электрических сетей и других объектов транспортной и инженерной инфраструктуры сетей связи города;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содержания и обслуживания кладбищ мест захоронений и погребения безродных, осуществление контроля за соблюдением условий договора об организации дела по погребению;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актуальной информации по занятым и свободным участкам кладбищ на официальном интернет-ресурсе местного исполнительного органа города;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работ по благоустройству, освещению, озеленению, санитарной очистке территории города и внешнего оформления общественных мест в пределах компетенции местного исполнительного органа города;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формировании ценовой (тарифной) политики в сфере коммунальных услуг в пределах полномочий местного исполнительного органа города, предоставленных законодательством;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планов мероприятий по строительству, реконструкции и капитальному ремонту объектов жилищно-коммунального хозяйства, городских дорог, объектов благоустройства;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работе государственных комиссий по приемке в эксплуатацию городских дорог, объектов благоустройства жилищно-коммунального назначения;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решении вопросов финансового и материального обеспечения целевых программ развития жилищно-коммунального хозяйства, пассажирского транспорта, объектов благоустройства и дорожно-мостового хозяйства города;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организация регулярных городских, пригородных перевозок пассажиров и багажа, работы по утверждению маршрутов, организация и проведение конкурсов на правах их обслуживания и утверждение расписания их движения по маршрутам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сфере транспорта;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реестра маршрутов регулярных городских, пригородных автомобильных перевозок пассажиров и багажа;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перевозок пассажиров и багажа на такси;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субсидирования убытков перевозчиков при осуществлении социально-значимых перевозок на городских, пригородных сообщениях;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безопасности дорожного движения в городе;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и реализация мероприятий по организации дорожного движения на дорогах;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выдача разрешений на вырубку деревьев;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за эксплуатацией и техническим состоянием теплоиспользующих установок потребителей, подготовкой и осуществлением ремонтно-восстановительных работ по тепловым сетям и их функционирования в осенне-зимний период;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расследований технологических нарушений на тепловых сетях (магистральных, внутриквартальных);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согласование планового ремонта котельных и тепловых сетей (магистральных, внутриквартальных);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выдача паспортов готовности отопительных котельных всех мощностей и тепловых сетей (магистральных, внутриквартальных) к работе в осенне-зимних условиях;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ведение учета расследований технологических нарушений в работе тепловых сетей, пришедших к ограничению потребителей тепловой энергии, повреждению энергетического оборудования котельных;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работы по включению мероприятий по энергосбережению и повышению энергоэффективности в программу развития соответствующего района, города областного значения, а также осуществление информационной деятельности в области энергосбережения и повышения энергоэффективности;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обеспечение проведения государственной политики в области энергосбережения и повышения энергоэффективности;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реализация государственной политики в области обращения с коммунальными отходами в пределах компетенции местного исполнительного органа города;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осуществления раздельного сбора коммунальных отходов;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правил расчета норм образования и накопления коммунальных отходов;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 норм образования и накопления коммунальных отходов для представления на утверждение в местный представительный орган города;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разработка предложений по тарифам для населения на сбор, транспортировку, сортировку и захоронение твердых бытовых отходов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представления в местный представительный орган города;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разработки программ по управлению коммунальными отходами и обеспечения их выполнения;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создания и функционирования необходимой инфраструктуры для субъектов предпринимательства, осуществляющих деятельность по сбору, транспортировке, сортировке, восстановлению и удалению коммунальных отходов, в том числе посредством государственно-частного партнерства;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стимулирование раздельного сбора органических коммунальных отходов и их восстановления, в том числе путем компостирования;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организация централизованной системы сбора твердых бытовых отходов, посредством проведения конкурса (тендера) по определению участников рынка твердых бытовых отходов, осуществляющих сбор и транспортировку твердых бытовых отходов в соответствии с требованиями экологического законодательства и правилами управления коммунальными отходами;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деятельности в области охраны, восстановления и сохранения окружающей среды в сфере и пределах компетенции местного исполнительного органа города, установленных настоящим Положением, в соответствии с законодательством Республики Казахстан;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организация выявления и оценки объектов исторического загрязнения;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организация ликвидации исторического загрязнения;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ведение реестра физических и юридических лиц, подавших уведомление о начале осуществления деятельности по установке и обслуживанию тахографов;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ведение реестра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осуществление государственной регистрации транспортных средств городского рельсового транспорта;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организация хранения задержанных транспортных средств, судов, в том числе маломерных судов на специальных площадках или стоянках;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организация общественных работ для осужденных, привлеченных к общественным работам в общественных местах по месту их жительства;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организация и определение мест общественных работ для осужденных к ограничению свободы, не имеющих постоянного места работы и не занятых на учебе, привлеченных к принудительному труду;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составление протоколов об административных правонарушениях за: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электроэнергетике (в части котельных всех мощностей, тепловых сетей и тепловой энергии);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утвержденных правил технической эксплуатации электрических станций и сетей, техники безопасности при эксплуатации тепломеханического оборудования электростанций и тепловых сетей, технической эксплуатации электроустановок потребителей, а также нарушение установленных режимов энергопотребления (в части котельных всех мощностей, тепловых сетей и потребителей тепловой энергии);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срока получения паспорта готовности (в части котельных всех мощностей и тепловых сетей (магистральных и внутриквартальных);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требований о предоставлении информации о технологических нарушениях (в части котельных всех мощностей и тепловых сетей);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поддержки использования возобновляемых источников энергии (в части котельных всех мощностей и тепловой энергии);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повреждение тепловых сетей;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работ в охранных зонах линий электрических и тепловых сетей (в части охранных зон тепловых сетей);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ограничений по продаже и использованию продукции в области энергосбережения и повышения энергоэффективности;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незаконную порубку, уничтожение или повреждение деревьев и кустарников;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внесение предложений по утверждению перечня улиц города;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организация работ по строительству, реконструкции, эксплуатации, ремонту и содержанию улиц города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закупках, в области государственно-частного партнерства и о концессиях;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разработка предложений по передаче участков автомобильных дорог (мостовых переходов) для реализации проекта государственно-частного партнерства, в том числе в концессию, порядка и условий их эксплуатации, размера ставок за проезд по ним;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управление сетью улиц города, планирование развития улично-дорожной сети города;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управление дорогами и дорожными предприятиями, находящимися в коммунальной собственности города;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разработка проектов правовых и нормативных правовых актов акима и акимата города по вопросам, входящим в компетенцию Отдела;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иных функций в интересах местного государственного управления, предусмотренных действующим законодательством Республики Казахстан.</w:t>
      </w:r>
    </w:p>
    <w:bookmarkEnd w:id="100"/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самостоятельно определяет структуру Отдела;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созывает в установленном порядке совещания по вопросам, входящим в компетенцию Отдела;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полномочия работников Отдела;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Отдела во всех организациях;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необходимые меры по противодействию коррупции и несет за это персональную ответственность;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полномочия, предусмотренные законодательством Республики Казахстан.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114"/>
    <w:bookmarkStart w:name="z12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Отдел может иметь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коммунальной собственности.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9"/>
    <w:bookmarkStart w:name="z12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государственого органа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</w:p>
    <w:bookmarkEnd w:id="1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