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1691" w14:textId="8fd1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Алтай от 11 ноября 2022 года № 563 "Об установлении квоты рабочих мест для лиц с инвалидностью в районе Алтай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28 сентября 2023 года № 568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района Алтай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Алтай от 11 ноября 2022 года № 563 "Об установлении квоты рабочих мест для лиц с инвалидностью в районе Алтай на 2023 год" (зарегистрировано в Реестре государственной регистрации нормативных правовых актов за № 173852).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Аскарову Ж.А.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