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c066" w14:textId="665c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Достық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56 438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53 633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56 438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10-6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10-6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