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43c7" w14:textId="5234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марта 2018 года № 14-5 "Об утверждении методики оценки деятельности административных государственных служащих корпуса "Б" государственного учреждения "Аппарат Бокейординского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14 августа 2023 года № 5-4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марта 2018 года № 14-5 "Об утверждении методики оценки деятельности административных государственных служащих корпуса "Б" государственного учреждения "Аппарат Бокейординского районного маслихата" (зарегистрирован в Реестре государственной регистрации за № 5137)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Бокейординского районного маслихата"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""Аппарат Бокейординского районного маслихата",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административных государственных служащих корпуса "Б" государственного учреждения "Аппарат Бокейординского районного маслихата" действуют до 31 августа 2023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2023 года № 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14-5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Бокейординского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Бокейординского районного маслихата"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аппарата Бокейординского районного маслихата– административный государственный служащий корпуса "Б" категорий Е-2;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аппарата Бокейординского районного маслихата лицо, занимающее административную государственную должность корпуса "Б", за исключением руководителя аппарата Бокейординского районного маслихата;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аппарата Бокейординского районного маслихата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аппарата Бокейординского районного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аппарата Бокейординского районного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выставляются по следующей градации: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Оценивающее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Оцениваемое лицо обеспечивает: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Руководители службы управления персоналом обеспечивают: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аппарата Бокейординского районного маслихата по достижению КЦИ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руководителя аппарата Бокейординского районного маслихата осуществляется на основе оценки достижения КЦИ.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 служба управления персоналом, уведомляет руководителя аппарата Бокейординского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аппарата Бокейординского районного маслихата методом ранжирования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аппарата Бокейординского районного маслихата осуществляется по методу ранжирования.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Оценка служащих корпуса "Б" аппарата Бокейординского районного маслихата по методу ранжирования осуществляется руководителем аппарата Бокейординского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Бокейординского районного маслихата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Методом 360 оцениваются следующие компетенции в зависимости от категории оцениваемых лиц: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лужащий корпуса "Б", находящийся в прямом подчинении оцениваемого лица;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Служба управления персоналом организовывает деятельность калибровочной сессии.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4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 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Индивидуальный план работы, с соответствующими КЦИ, утверждается вышестоящим руководителем.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КЦИ являются: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органа, соглашения служащего корпуса "А".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Количество КЦИ составляет 5.</w:t>
      </w:r>
    </w:p>
    <w:bookmarkEnd w:id="151"/>
    <w:bookmarkStart w:name="z15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 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согласиться с оценкой;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направить на доработку.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7"/>
    <w:bookmarkStart w:name="z17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Заседание Комиссии считается правомочным, если на нем присутствовали не менее двух третей ее состава.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Решение Комиссии принимается открытым голосованием.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Служба управления персоналом предоставляет на заседание Комиссии следующие документы: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Комиссия рассматривает результаты оценки и принимает одно из следующих решений: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Результаты оценки утверждаются уполномоченным лицом и фиксируются в протоколе.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Служащим корпуса "Б" допускается обжалование результатов оценки в судебном порядке.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9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 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служащего:______________________________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дата______________________________ дата_________________________________ подпись___________________________ подпись______________________________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</w:t>
      </w:r>
      <w:r>
        <w:br/>
      </w:r>
      <w:r>
        <w:rPr>
          <w:rFonts w:ascii="Times New Roman"/>
          <w:b/>
          <w:i w:val="false"/>
          <w:color w:val="000000"/>
        </w:rPr>
        <w:t>ключевого целевого индикатора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______________________________________________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_____________________________________________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(далее – оценка) предлагаем Вам оценить своих коллег методом ранжирования по 5-балльной шкале.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17"/>
    <w:p>
      <w:pPr>
        <w:spacing w:after="0"/>
        <w:ind w:left="0"/>
        <w:jc w:val="both"/>
      </w:pPr>
      <w:bookmarkStart w:name="z234" w:id="218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</w:p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25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33"/>
    <w:p>
      <w:pPr>
        <w:spacing w:after="0"/>
        <w:ind w:left="0"/>
        <w:jc w:val="both"/>
      </w:pPr>
      <w:bookmarkStart w:name="z252" w:id="234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для руководителей структурных подразделений)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подразделения_____________________________________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2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  <w:bookmarkEnd w:id="2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56"/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служащего____________________________________________________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8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ожидаемое положительное изменение от достижения ключевого целевого 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индикатора.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 (фамилия, инициалы) (фамилия, инициалы) дата _________________________ дата _____________________ подпись ______________________ подпись __________________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94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дата _________________________ дата ___________________________ подпись ______________________ подпись _________________________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30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272"/>
    <w:bookmarkStart w:name="z30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74"/>
    <w:bookmarkStart w:name="z30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75"/>
    <w:bookmarkStart w:name="z30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6"/>
    <w:bookmarkStart w:name="z30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77"/>
    <w:bookmarkStart w:name="z30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8"/>
    <w:bookmarkStart w:name="z30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79"/>
    <w:bookmarkStart w:name="z31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0"/>
    <w:bookmarkStart w:name="z31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81"/>
    <w:bookmarkStart w:name="z31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