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c8f8" w14:textId="45ac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21 декабря 2023 года № 13-3.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4 585 852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1 346 181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17 730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11 000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3 210 941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4 624 779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218 585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299 052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80 467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-257 512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257 512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299 052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80 467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38 927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07.03.2024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2024-2026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2024 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Индивидуальный подоходный налог зачисляется в районный бюджет - 100%.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Социальный налог зачисляется в районный бюджет - 100%.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бюджетах сельских округов на 2024 год размеры поступление субвенции, передаваемых из районного бюджета на сумму 281 468 тысяч тенге, в том числе: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Жангалинский сельский округ – 40 334 тысячи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Жанаказанский сельский округ – 31 572 тысячи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Жанажолский сельский округ – 29 959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Мастексайский сельский округ – 30 106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Копжасарский сельский округ– 31 120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С.Мендешевский сельский округ – 25 899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Кызылобинский сельский округ – 31 263 тысячи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Пятимарский сельский округ – 33 703 тысячи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Брликский сельский округ – 27 512 тысяч тенге.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2024 год в размере 50 000 тысяч тенге.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13-3</w:t>
            </w:r>
          </w:p>
        </w:tc>
      </w:tr>
    </w:tbl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07.03.2024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жилищ из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4 624 779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13-3</w:t>
            </w:r>
          </w:p>
        </w:tc>
      </w:tr>
    </w:tbl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жилищ из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13-3</w:t>
            </w:r>
          </w:p>
        </w:tc>
      </w:tr>
    </w:tbl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право занятия отдельными видами деятельности (сбор за выдачу лицензий на занятие отдельными видами деятельности)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жилищ из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