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b6f04" w14:textId="12b6f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Жанаказанского сельского округа Жангалинского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27 декабря 2023 года № 14-3.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Жангалинский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Жанаказанского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37 849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4 441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33 349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39 600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-1 751 тысяча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1 751 тысяча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1 751 тысяча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26.03.2024 </w:t>
      </w:r>
      <w:r>
        <w:rPr>
          <w:rFonts w:ascii="Times New Roman"/>
          <w:b w:val="false"/>
          <w:i w:val="false"/>
          <w:color w:val="000000"/>
          <w:sz w:val="28"/>
        </w:rPr>
        <w:t>№ 16-3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Жанаказанского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"О районном бюджете на 2024-2026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Жанаказанского сельского округа на 2024 год поступления субвенции передаваемых из районного бюджета в сумме 31 572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решение вводится в действие с 1 января 2024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Каменов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14-3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Жанаказанского сельского округа на 2024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26.03.2024 </w:t>
      </w:r>
      <w:r>
        <w:rPr>
          <w:rFonts w:ascii="Times New Roman"/>
          <w:b w:val="false"/>
          <w:i w:val="false"/>
          <w:color w:val="ff0000"/>
          <w:sz w:val="28"/>
        </w:rPr>
        <w:t>№ 16-3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14-3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Жанаказанского сельского округа на 2025 год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14-3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Жанаказанского сельского округа на 2026 год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