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067d" w14:textId="1e00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Жангала Жангалинского сельского округа Жангалинского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Жангалинского сельского округа Жангалинского района Западно-Казахстанской области от 10 августа 2023 года № 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с учетом мнения населения села Жангала и на основании заключения Западно-Казахстанской областной ономастической комиссии, аким Жангалинского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Присвоить следующие наименования безымянным улицам села Жангала Жангалинского сельского округа Жангалинского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№ 5 проектная улица – "Жайық";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№ 6 проектная улица – "Жиембет жырау";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№ 9 проектная улица – "Береке";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№ 10 проектная улица – "Нарын";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№ 12 проектная улица – "Кенесары хан";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№ 15 проектная улица – "Әлихан Бөкейхан";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№ 17 проектная улица – "Жерұйық";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№ 18 проектная улица – "Жанша Досмұхамедұлы";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№ 21 проектная улица – "Аманат";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№ 22 проектная улица – "Доспамбет жырау";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№ 23 проектная улица – "Бейбарыс сұлтан";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№ 25 проектная улица – "Серпер";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№ 31 проектная улица – "Қыз Жібек";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№ 33 проектная улица – "Қажымұқан";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№ 36 проектная улица – "Әбу Насыр әл-Фараби";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№ 62 проектная улица – "Алаш";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№ 69 проектная улица – "Алпамыс батыр";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Ведущему специалисту аппарата акима Жангалинского сельского округа (С.Жумасалихов) обеспечить государственную регистрацию настоящего постановления в Департаменте юстиции Западно-Казахстанской области.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Жангалинского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Капанов А.Б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