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30e6" w14:textId="18d3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Жанибекского сельского округа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Жанибекского района Западно-Казахстанской области от 20 апреля 2023 года № 5. Утратило силу решением акима Жанибекского района Западно-Казахстанской области от 27 июля 2023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Жанибекского района Западно-Казахстанской области от 27.07.2023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Жанибекского сельского округа Жанибекского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по ликвидации чрезвычайной ситуации природного характера заместителя акима Жанибекского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