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6879" w14:textId="ab16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Куйгенкульского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Куйгенкульского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84 153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82 757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–85 402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-1 249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бюджета– 1 249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1 249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Куйгенкульского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№"О районном бюджете на 2024 – 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Куйгенкульского сельского округа на 2024 год поступления субвенции передаваемых из районного бюджета в сумме 28 830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