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cacfa" w14:textId="1dcac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23 декабря 2022 года № 24-12 "О бюджете Макаровского сельского округа района Бәйтерек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24 ноября 2023 года № 9-12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23 декабря 2022 года № 24-12 "О бюджете Макаровского сельского округа района Бәйтерек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Макаровского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62 443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2 748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59 695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64 297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- 1 854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1 854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1 854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2023 года № 9-12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24-12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Макаровского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64 297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39 393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39 393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39 393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39 393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