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47a7" w14:textId="c634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апреля 2023 года № 2-5. Утратило силу решением Казталовского районного маслихата Западно-Казахстанской области от 10 ноября 2023 года № 10-17.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меры социальной поддержки специалистам в области здравоохранения, образования, социального обеспечения,культуры, спорта и агропромышленного комплекса, государственным служащим аппаратов акимов сел, поселков, спельских округов, прибывшим для работы и проживания в сельские населенные пункты Казталовского района, за исключением государственных служащих, занимающих руководящие должности, работающих и проживающих в сельских населенных пунктах: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–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