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62d9" w14:textId="62a6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Брикского сельского округа Казталовского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2023 года № 12-2.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Брикского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54 117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5 029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49 088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55 626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- 1 509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1 509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1 509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Казталовского районного маслихата Западно-Казахстанской области от 23.05.2024 </w:t>
      </w:r>
      <w:r>
        <w:rPr>
          <w:rFonts w:ascii="Times New Roman"/>
          <w:b w:val="false"/>
          <w:i w:val="false"/>
          <w:color w:val="00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Брикского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2023 года № 11-1 "О районном бюджете на 2024-2026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Брикского сельского округа на 2024 год поступления субвенции, передаваемых из районного бюджета в сумме 34 121 тысяча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Постоянным комиссиям Казталоского районного маслихата поручить ежеквартально заслушивать отчеты администраторов бюджетных программ.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 – 2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Брикского сельского округа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Казталовского районного маслихата Западно-Казахстанской области от 23.05.2024 </w:t>
      </w:r>
      <w:r>
        <w:rPr>
          <w:rFonts w:ascii="Times New Roman"/>
          <w:b w:val="false"/>
          <w:i w:val="false"/>
          <w:color w:val="ff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отдел экономики и финансов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12-2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Брикского сельского округа на 2025 год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12-2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Брикского сельского округа на 2026 год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