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7af3" w14:textId="cd87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27 марта 2018 года № 17-7 "Об утверждении методики оценки деятельности административных государственных служащих корпуса "Б" государственного учреждения "Аппарат Каратобинского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6 апреля 2023 года № 2-2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Опубликовано: Эталонный контрольный банк НПА РК в электронном виде, 11.04.2023 г.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27 марта 2018 года № 17-7 "Об утверждении методики оценки деятельности административных государственных служащих корпуса "Б" государственного учреждения "Аппарат Каратобинского районного маслихата" (зарегистрировано в Реестре государственной регистрации нормативных правовых актов № 5122) следующие изменение: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6 " апреля 2023 года № 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марта 2018 года № 17-7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Каратобинского районного маслихата"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Каратобинского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Министерстве юстиции Республики Казахстан 1 февраля 2018 года № 16299) и определяет порядок оценки деятельности административных государственных служащих корпуса "Б" государственного учреждения "Аппарат Каратобинского районного маслихата" (далее – служащие корпуса "Б").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Е-2;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 главный специалист службы управления персоналом (кадровая служба) (далее – служба управления персоналом), на которого возложено исполнение обязанностей, в том числе через информационную систему.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2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146" w:id="13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руководителя структурного подразделения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4" w:id="14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служащему выставляется исходя из итоговой оценки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определения допустимой оценки в зависимости от процента реализации ключевого целевого индикатора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по методу ранжирования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3"/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руководителей структурных подразделений методом 360</w:t>
      </w:r>
    </w:p>
    <w:bookmarkEnd w:id="172"/>
    <w:bookmarkStart w:name="z19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3"/>
    <w:bookmarkStart w:name="z1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74"/>
    <w:bookmarkStart w:name="z20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5"/>
    <w:bookmarkStart w:name="z20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6"/>
    <w:bookmarkStart w:name="z20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7"/>
    <w:bookmarkStart w:name="z20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8"/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1"/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ценочный лист служащих корпуса "Б"</w:t>
      </w:r>
      <w:r>
        <w:rPr>
          <w:rFonts w:ascii="Times New Roman"/>
          <w:b/>
          <w:i w:val="false"/>
          <w:color w:val="000000"/>
          <w:sz w:val="28"/>
        </w:rPr>
        <w:t xml:space="preserve"> методом 360</w:t>
      </w:r>
    </w:p>
    <w:bookmarkEnd w:id="188"/>
    <w:bookmarkStart w:name="z21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9"/>
    <w:bookmarkStart w:name="z21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90"/>
    <w:bookmarkStart w:name="z21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1"/>
    <w:bookmarkStart w:name="z21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2"/>
    <w:bookmarkStart w:name="z22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3"/>
    <w:bookmarkStart w:name="z22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4"/>
    <w:bookmarkStart w:name="z22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5"/>
    <w:bookmarkStart w:name="z2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6"/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8"/>
    <w:bookmarkStart w:name="z22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9"/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34" w:id="20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(для руководителей структурных подразделений)</w:t>
      </w:r>
    </w:p>
    <w:bookmarkStart w:name="z23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9"/>
    <w:bookmarkStart w:name="z23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Результат оценки служащего методом 360 </w:t>
      </w:r>
      <w:r>
        <w:rPr>
          <w:rFonts w:ascii="Times New Roman"/>
          <w:b/>
          <w:i w:val="false"/>
          <w:color w:val="000000"/>
          <w:sz w:val="28"/>
        </w:rPr>
        <w:t>градусов (для служащих корпуса "Б"</w:t>
      </w:r>
      <w:r>
        <w:rPr>
          <w:rFonts w:ascii="Times New Roman"/>
          <w:b/>
          <w:i w:val="false"/>
          <w:color w:val="000000"/>
          <w:sz w:val="28"/>
        </w:rPr>
        <w:t>)</w:t>
      </w:r>
    </w:p>
    <w:bookmarkEnd w:id="211"/>
    <w:bookmarkStart w:name="z2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4"/>
    <w:bookmarkStart w:name="z24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