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e1ec" w14:textId="17be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27 декабря 2022 года № 28-1 "О бюджете Алгабасского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30 октября 2023 года № 11-1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 декабря 2022 года № 28-1 "О бюджете Алгабасского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Алгабасского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38 843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37 141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40 206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-1 363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1 363 тысячи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Алгабасского сельского округа на 2023 год трансферты из районного бюджета на общую сумму 7 373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4 345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акимата сельского округа – 3 028 тысяч тенге;"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 №11-1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№28-1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