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f9d01" w14:textId="a3f9d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2023 году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Теректинского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21 апреля 2023 года № 2-9.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июня 2023 года № 126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 в Реестре государственной регистрации нормативных правовых актов за № 32927)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 в Реестре государственной регистрации нормативных правовых актов за № 9946), Теректинский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Теректинского районного маслихата Западно-Казахстанской области от 17.10.2023 </w:t>
      </w:r>
      <w:r>
        <w:rPr>
          <w:rFonts w:ascii="Times New Roman"/>
          <w:b w:val="false"/>
          <w:i w:val="false"/>
          <w:color w:val="000000"/>
          <w:sz w:val="28"/>
        </w:rPr>
        <w:t>№ 8-5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сельских округов, прибывшим для работы и проживания в сельские населенные пункты Теректинского района в 2023 году: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бюджетный кредит для приобретения или строительства жилья в сумме, не превышающей одну тысячу пятисоткратного размера месячного расчетного показателя.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первого официального опубликования и распространяется на отношения, возникшие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Теректинского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