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cb427" w14:textId="fbcb4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2024 году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 прибывшим для работы и проживания в сельские населенные пункты Теректинского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13 декабря 2023 года № 10-3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Законом Республики Казахстан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29 июня 2023 года № 126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(зарегистрирован в Реестре государственной регистрации нормативных правовых актов за № 32927)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(зарегистрирован в Реестре государственной регистрации нормативных правовых актов за № 9946), Теректинский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Предоставить меры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сельских округов, прибывшим для работы и проживания в сельские населенные пункты Теректинского района в 2024 году: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социальная поддержка для приобретения или строительства жилья – бюджетный кредит для специалистов, прибывших: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сельский населенный пункт, являющийся административным центром района в сумме, не превышающей две тысячи пятисоткратного размера месячного расчетного показателя;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сельские населенные пункты в сумме, не превышающей две тысячи кратного размера месячного расчетного показателя.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 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Теректинского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