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6c34b" w14:textId="606c3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в городе Степногорске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27 марта 2024 года № 8С-11/13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30 марта 2020 года № 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за № 20284),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в городе Степногорске на 2024 год, в сумме 57,87 тенге за один квадратный метр в месяц.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Минимальный размер расходов, установленный пунктом 1 данного решения, применяется после проведения собрания собственников квартир и нежилых помещений, решение которого оформляется протоколом в соответствии с требованиями статьи 42-1 </w:t>
      </w:r>
      <w:r>
        <w:rPr>
          <w:rFonts w:ascii="Times New Roman"/>
          <w:b w:val="false"/>
          <w:i w:val="false"/>
          <w:color w:val="000000"/>
          <w:sz w:val="28"/>
        </w:rPr>
        <w:t>пункта 6-2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и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О.Джагпаров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