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93b2" w14:textId="2319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"Ганимед Азия""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 марта 2024 года № а-2/61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на основании лицензии на разведку твердых полезных ископаемых от 21 декабря 2020 года № 1080-EL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земельные участки общей площадью 27,0 гектар сроком до 21 декабря 2026 года, без изъятия земельных участков у землепользователей для проведения операций по разведке твердых полезных ископаемых расположенных в административных границах Койтасского сельского округа Ерейментауского района, товариществу с ограниченной ответственностью "Ганимед Азия",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"Ганимед Азия":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законодательства Республики Казахстан при использовании земельных участков в целях проведения операций по разведке твердых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окончании работ, привести нарушенные земельные участки в состояние пригодное для дальнейшего использование по прямому назначению.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Н.Мукатов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Земельные участки, расположенные в административных границах Койтасского сельского округа Ерейментауского района на которые устанавливается публичный сервитут в целях проведения операций по разведке твердых полезных ископаемых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обременяемые публичным сервитутом,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01-006-022-734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"Agro Innova"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административных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Койтасского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01-006-022-757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Алдибеков Зейнилкабиден Мейрамович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административных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Койтасского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