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1398" w14:textId="7461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апреля 2024 года № 86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№ 20209) акимат Актюбинской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Актюбинской области"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 № 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NH4NO3-34,4%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марка В (аммоний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(марка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Bacillus subtilis Ч-13-2,5*10^5, КОЕ/г.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серосодержащее марка N:S (26:13)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Bacillus subtilis Ч-13, 2*10^5, КОЕ/г.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B-0,015, Mn-0,001, Zn-0,025, массовая доля свободных аминокислот 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N-33-40%, S-4-12%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P2O5-52%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Bacillus subtilis Ч-13-5*10^4КОЕ/г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B-0,015, Mn-0,001, Zn-0,025, массовая доля свободных аминокислот 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К2О-43, Bacillus subtilis Ч-13-5*10^4КОЕ/г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калия, марки SOLUMOP®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KCl-95,8, 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А-60%+BMZ(aa)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B-0,015, Mn-0,001, Zn-0,025, массовая доля свободных аминокислот 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Б 45% + 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K2O-45, MgO-2, B-0,015, Mn-0,001,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К2О-50, Bacillus subtilis Ч-13-5*10^4КОЕ/г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S-18,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SO4-18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(Solupotasse®)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(ЖКУ),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P2О5-37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(ЖКУ),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Bacillus subtilis Ч-13, 3*10^4, КОЕ/г.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Bacillus subtilis Ч-13, 3*10^4, КОЕ/г.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Азофоска (нитроаммофоска) марки NPK (МОР)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марок: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К2О-26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(NPK-удобрение) марки: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(NPK-удобрение) марки: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(NPK-удобрение) марки: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24-6-15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N-43,9, P-0,3, K-1,5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 + BMZ 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B-0,015, Mn-0,001,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8-20-30(2)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B-0,02, Cu-0,03,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P2O2-16, K2O-16,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Р2О2-24, К2О-24,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Р2О5-0,1, К2О-28, S-0,5, Са-0,5,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Р2О5-24, К2О-16, S-2, Са-1,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Р-15, K-15, S-11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NPKS 21-10-10-2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P-10, K-10,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NPKS 22-7-12-2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P-7, K-12,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Bacillus subtilis Ч-13-1,7*10^5КОЕ/г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P205-20+S-14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14:27:10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P-27,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N-NH4-12±1%, P2O5-61±1%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(МАР) марки N:P/12:61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258 929,0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P2О5-14 +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NO3-14,4%, NH4-1,1%, Ca-19%,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CaО-27,0%, N-14,9%, NO3-14,2%, NH3-0,7%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CaО-26,3%, N-14,5%, NO3-13,8%, NH3-0,7%, В-0,3%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СаО-23,8%, N-12,0%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N-15,4%, CaO-90%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кальций нитрат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SO3-27,5, B-0,025, Cu-0,01, Fe-0,07,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 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K2O-31,MgO-2,5, SO3-5, B-0,02, Cu-0.01,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P2О5-29,7, K20-5,1, MgO-4,5, Mn-0,7, Zn-0,34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P2O5-29,7%, K2О-5,1%, Mg-2,7%, MgO-4,5%, Mn-0,7%, Zn-0,3%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N-13,5%, NO3-13,5%, K2O-45,5%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YaraVita™ Azos 300™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11-11-21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NO3-4,4%, NH4-6,6%, P2O5-10,5%, K2O-21,2%, MgO-2,6%, SO3-25%, B-0,05%, Cu-0,03%, Fe-0,08%, Mn-0,25%, Mo-0,002%, Zn-0,04%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N-NO3-5%, N-NH4-7%, P2O5-11%, K2O-18%, MgO-2,7%, SO3-20%, B-0,015%, Fe-0,2%, Mn-0,02%, Zn-0,02%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NPK (Mg S) 8-11-23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NO3-2,6%, NH4-5,4%, P2O5-11,4%, K2O-22,9%, MgO-4,2%, SO3-29,3%, B-0,05%, Cu-0,05%, Mn-0,25%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P2О5-0, K2О-36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– 15%, Mn- 1%, Zn – 1%, K2О-3%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N-3,9%, Mg-9,15%, Cu-3,0%, Mn-9,1%, Zn-4,9%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 MgO-2,5, Fe-0,03, 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MgO-2%, SO3-4,2%, B-0,4%, Cu-0,6%, Fe-0,7%, Mn-0,7%, Mo-0,003%, Zn-1,1%,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MgO-2,5%, SO3-2,5%, B-0,5%, Cu-0,1%, Fe-0,5%, Mn-0,5%, Mo-0,005%, Zn-0,5%,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MgO-2%, SO3-4,5%, Cu-0,9%, Fe-0,8%, Mn-1,1%, Mo-0,005%, Zn-1%,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MgO-2%, SO3-1%, B-0,5%, Cu-0,2%, Fe-0,3%, Co-0,002%, Mn-0,4%, Mo-0,036%, Zn-0,3%,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MgO-2%, SO3-1,8%, B-0,5%, Cu-0,2%, Fe-0,2%, Mn-0,65%, Mo-0,005%, Zn-0,5%, Ti-0,02%, Na2O-3%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6:14:35+2MgO+МЭ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S-7, MgO-2, B-0,02,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330 357,00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S-1,3, B-0,02,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18:18:18 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S-2,5, MgO-3, B-0,02, Cu-0,005, Mn-0,05, Zn-0,01, Fe-0,07, Mo-0,0064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K-38+3MgO+MЭ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- 0,5%, Mo-1%,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аминокислоты - 10%, органические вещества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аминокислоты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"L"-аминокислоты-4,7%, экстракт морских водорослей-4%, органические вещества-22%, N-5,5%, К-1%, Zn-0,15%, Mn-0,3%, B-0,05%, S-4%,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аминокислоты - 14,4%, органическое вещество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экстракт морских водорослей - 10%,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аминокислоты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0,05%; B – 0,14%; Mg – 0,7%; Mo – 0,02%; Ca – 12%; Общий сахар –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гуминовый экстракт - 25%; органические вещества -45%; N - 4,5%; Р-1%; К-1%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гуминовые вещества - 37%, гуминовые экстракты (фульвокислоты)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L-аминокислоты - 1,0%; N - 5,0%; B водорастворимый - 10,0%; Мо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L-аминокислоты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- 3,0%; Mn - 6,0%; L-аминокислоты - 6,0%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о-о) - 6,0%; Fe (EDDHSA) - 3,8%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меди - 6,5%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поли-гидрокси-карбокислоты-20%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поли-гидрокси-карбокси-кислоты-20%, (Этилендиокси) диметанол-0-1%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органические вещества - 35%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 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Р2O5-40%; 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Р2O5-5%; 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Р2O5-18%; К2O-18%, MgO - 3%, 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Р2O5-20%; 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Р2O5-11%; К2O-38%, MgO-4%, SO3-25, B-0,02, Cu 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Р2O5-37%;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Р2O5-54%; 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Р2O5-20%;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Р2O5-10%;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Р2O5-15%;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 4,8)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Fe-6,0% (EDDHSA орто-орто)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Mn-0,2, Cu-0,25,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 (6-23-35)"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 6-23-35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 6 % (Р2О5): 23% (К2О): 35 % MgO: 1% S О3: 2.5% B, Fe, Cu, Mn, Zn, Mo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MgO-2%, SO3-4,1%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 (0-20-33)"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P-20%; K-33%; MgO–1%; S–7,5%; Zn–0,02%; B–1,5%; Mn–0,5%; Cu–0,0025%; Mo–0,001%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Масличный 0-20-33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(Р2О5):20% (К2О):33% Mg:1% B:1,5% SО3:20% Zn 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Огурец 6-16-31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P2O5-16%, K2O-31%, MgO-2%, SO3-5%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Томат 6-18-37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P2O5-18%, K2O-37%, MgO-2%, SO3-8,6%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Кукуруза 5,7-37-5,4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N-5,7%, P2O5-37%, K2O-5,4%, Zn-3,4%, SO3-20%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Сахарная свекла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P2O5-36%, K2O-24%, Mg-2%, SO3-5,5%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Фруктовый 12-5-27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P2O5-5%, K2O-27%, CaO-8%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Виноград 0-40-25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K2O-25%, Mg-2%, SO3-4,0%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 0-43-28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P2O5-43%, K2O-28%, Mg-2%, SO3-4,3%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Nutrivant Универсал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KH2PO4-25%, KNO3-10%, CH4N2O-25%, MgSO4-2.5%, Борная кислота–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свободные аминокислоты-10, полисахариды-6,1, ауксины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 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 Fe-0,2%, Mn-0,1%, 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 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 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 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P2O5 - 6%,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P2O5 - 30%,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K2O-20%,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K2O-15,2%, P2O5-6,6%, N-6,6%, NO3-2,5%, SO3-4,6%, Mn-0,33%, Cu-0,12%, Zn-0,07%, Fe-0,07%, Mo-0,07%, B-0,01%, Se-0,003%, Co-0,001%, комплекс смачивающих веществ-1,0%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N-41,1%, NH2-11,0%, NH4-19,5%, NO3-10,6%, K2O-4,11%, P2O5-2,47%, SO3-2,33%, MgO-0,48%, Zn-0,27%, Cu-0,14%, Mo-0,07%, Fe-0,04%, B-0,03%, Se-0,03%, Mn-0,02%, Co-0,01%, комплекс смачивающих веществ-1,0%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P2O5-27,7%, N-9,7%, K2O-6,8%, MgO-0,27%, SO3-0,53%, Zn-0,40%, Cu-0,13%, Fe-0,16%, Mn-0,08%, B-0,23%, Mo-0,08%, Co-0,02%, аминокислоты в биоактивной L-форме-2%, комплекс смачивающих веществ-1,0%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B-9,0, N-4,0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Zn-5,8, N-4,7, P2O5-1,9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Fe-8,8, N-5,0, P2O5-3,0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Cu-2,87, Zn-2,62, MgO-1,85, Ni-0,013, Li-0,043, Co-0,19, Fe-0,36, Mn-0,255, SО3-11,12, К2O-3,25, Cr-0,088, Mo-0,54, B-0,35, V-0,076, Se-0,01, Р2О5-0,407, N-4,22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Cu-0,57, Zn-1,21, MgO-1,307, Ni-0,006, Li-0,037, Co-0,075, Fe-0,27, Mn-0,31, SО3-5,86, K2O-0,028, Mo-0,12, B-0,14, N-0,47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Р2О5-4,0, К2О-2,0, МgO-0,8, SO3-4,1, Zn-0,99, Cu-0,96, Mo-0,10, Mn-0,62, Co-0,19, Fe-0,23, B-0,39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Диформы" марки "Диформа Бор-Молибден"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- 7,5, Mo - 3,0, N – 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органо-минеральное удобрение "Волски Оптим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N-24,0, P2O5-1,7, K2O-2,3, SO3-1,4, MgO-0,12, Mn-0,06, Zn-0,11, В-0,016, Mo-0,04, Fe-0,028, Cu-0,05, Co-0,008, Se-0,0015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P2O5-18,0, K2O-4,8, SO3-0,9, MgO-0,19, Mn-0,057, Zn-0,17, В-0,02, Mo-0,055, Fe-0,08, Cu-0,08, Co-0,01, Se-0,0016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P2O5-4,7, K2O-11,0, SO3-3,4, Mn-0,21, Zn-0,0048, В-0,01, Mo-0,001, Fe-0,016, Cu-0,0048, Co-0,001, Se-0,001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том числе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Hydromag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N-4,6%, Mg-19,9 %, MgO-33,1%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веществ-80,0-90,0%,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фульвовых кислот 20 г/л, Соли гуминовых кислот 180 г/л в т.ч. калий 30 г/л, Аминокислоты 25 г/л, Микроэлементы 10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K-2542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NО3-N-7,5, NH4-N-7,5, P2O5-31, K2O-15, В-0,04, Fe 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СuNO-3-5%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В-8%, Mn-1%, N-1,02%, Мо-10%, Zn-5%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P2O5-42, K2O-11, В-0,02, Fe -0,03, Mn-0,03, Мо-0,01,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NH4-N-4, NО3-N-3, NH2-N-11, P2O5-18, K2O-18, В-0,01, Fe -0,03, Mn-0,03, Мо-0,01,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углерод-16,8%, аминокислоты - 34, влажность - 20%, K2O-7,1%,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C-19%, N-2,7%, К2О-3,5%, рН-3,5-5,5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P-11%, K-35%, MgO-4,0%, S-9,0%, Fe (ДТПА)-0,054%, Zn (ЭДТА)-0,014%, Cu (ЭДТА)-0,01%, Mn (ЭДТА)-0,042%, Мо-0,004%, В-0,02%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P-41%, K-13%,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P-8%, K-8%, MgO-1,5 %, S - 9,0%,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P-5%, K-10%, MgO-1,5%, S-8,4%,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P-18%, K-18%, MgO-2,0%, S-1,5%,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P-12%, K-33%, MgO-3,0%, S-7,0%,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P-11%, K-38%, MgO-3,0%, S-9,0%,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P-12%, K-35%, MgO-1,0%, S-0,7%,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P-5%, K-25%, MgO-2,0%, S-8,0%,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P-20%, K-20%, MgO-1,7%, S-1,5%,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P-5%, K-30%, MgO-1,7%, S-1,3%,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P-12%, K-36%, MgO-2,0%, S-4,0%,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P-18%, K-18%,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N-14%, P-10%, K-28%, MgO-2,5%, S-1,5%,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P-11%, K-30%, MgO-4,0%, S-3,0%, Fe (ДТПА)- 0,054%,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P-6%, K-20%, MgO-1,5%, S-1,4%, Fe (ДТПА)-0,054%, Zn (ЭДТА)-0,014%, Cu (ЭДТА)-0,01%, Mn (ЭДТА) - 0,042%,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N-0%, P-60%, K-20%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P₂O₅≥59-60%, К₂О1≥19-20%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Ni-0,002,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БМВ-гуматы калия, фитоспорин-М (титр не менее 2x10 живых клеток и спор на 1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Li-0,0004, Se-0,0001, Cr-0,0005, калийные соли БМВ-гуминовых кислот-2, фитоспорин-М (титр≥5х10^6 KOE/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Калий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Магний-Цинк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SО3-13,00, MgO-4,00, Zn-4,00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N-0,30, K2O-1,85,SО3-35,00, MgO-1,8,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N-5,00, P2O5 -19, K2O-5,00, SО3-0,50, MgO-0,02, Mn-0,09, Cu-0,02, Zn-0,20, B-0,05,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L-a-aминокислоты-8, фитогормоны-75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Фульвовые кислоты, флавоноиды, фитостерины, каротиноиды, аминокислоты, витамины, гумины, липиды, наноразмерный углерод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аминокислоты-10,5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аминокислоты-7,5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карбамидный азот-5,6%, аммиачный азот-1,7%, нитратный азот-0,7%, P2O5-8%, К2О-6%, микроэлементы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аммиачный азот-4,2%, карбамидный азот-0,9%, P2O5-20%, К2О-5%, микроэлементы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карбамидный азот-18%, нитратный азот-5%, аммиачный азот-4%, Mg-3%, микроэлементы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S-9,2%, СaO-8,7%, Mn-4,8%, B-4,1%,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аминокислоты-11,6%, N-9,4%, K2O-2,7%, MgO-1,7%, Mn-1,5%, P2O5-0,9%, Zn-0,5%, Cu-0,3%, B-0,05%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- 29,3, S - 22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Mn-12%, Zn-8,5%, Cu-8,4%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MgO-6,8%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 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Mn-7,8%, N-6,8%, Zn-4,2%, Cu-2,2%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аминокислоты-56-58%, N-9,4%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суперфосфат, суперфосфат, N-3,8, P-33, K-0,1, S-2,3, Ca-18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суперфосфат-50-75, тройной суперфосфат 20,5-5, карбамид 20-30, сульфат аммония 12-20%, N-14, P-23, K-0,1, S-5, Ca- 8,5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семян понгамии (Pongamia glabra)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аминокислот: 24% Свободные аминокислоты: 13% Сухая масса: 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сера: 70% (линейная структура серы (O3S-SNSO3))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NO3-N: 7%, NH4-N: 2%, K2O-6%, Микроэлементы (Ca, Mg, Si, Fe, Ag): 1,1%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 100 колоний/мл, Trichoderma &gt;1*10^8 спор/мл, бактерий Bacillus subtilis, Bacillus megaterium &gt;2*10^8 спор/мл, Fe-2% Zn-0,5%, KO2,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 20 колоний/мл, Trichoderma &gt;2*10^7 спор/мл, бактерий Bacillus subtilis, Bacillus megaterium &gt;4*10^7 спор/мл, Fe-2% Zn-0,5% KO2,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 10 колоний/мл, Trichoderma &gt;1*10^7 спор/мл бактерий Bacillus subtilis, Bacillus megaterium &gt;2*10^7 спор/мл, Fe-2% Zn-0,5% KO2,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Р2О5 - 3,7%, К2О - 5,8%, Mo-0,13%, Se-0,043 миллиграмм/дециметр3, коллоидное серебро 500 миллиграмм /литр + полигексаметиленбигуанид гидрохлорида 100 грамм/литр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K2O-5,8%, P2O5-3,7%, Ag-500+/-50, Mo-0,13%, Se-0,043%, полигексаметиленбигуанидгидрохлорид≤500мг/л, нитрат серебра≥0,11%, молибдат аммония-0,09%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K-40, 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P-42, K-10, 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N-6,3%, P2O5-13,2%, SO3-3,4%, B-2,0%, Cu-2,4%, As&lt;60mg/kg, Cd&lt;90mg/kg, Cr&lt;120mg/kg, Hg&lt;2mg/kg, Ni&lt;120mg/kg, Pb&lt;150mg/kg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B-0,03, Cu-0,0297, Fe-0,049,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B-0,007, Cu-0,0015, Fe-0,01, Mn-0,015, Mo-0,0015,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B-6,21, Cu-0,93, Mn-8,8, Zn-11,05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нитрат азота-1%,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Cu-0,5 %, Fe-5%, Mn-4%, Мо-0,10%,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L-a-Аминокислоты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Zn-5,9%, P-19%, S-5,3%, 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глутаминовая кислота - 0,0002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P205-12%, K2O-10%, S-0,15%, Mg-0,11%, Fe (ЭДТА)-0,11%, Mn(ЭДТА)-0,06%, B-0,01%, Zn(ЭДТА)-0,02%, Сu(ЭДТА)-0,021%, Mo-0,05%, Co-0,002%, глутаминовая кислота-0,0002г/л, L-аланин-0,0014г/л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S-4%, Mg-1,6, Zn(ЭДТА)-12%, Глутаминовая кислота-0,0002 г/л, L-аланин-0,0014г/л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- 14,00 % w/v; MgO - 2,80 % w/v; B - 0,14 % w/v; Mo - 0,07 % w/v; Co - 0,007 % w/v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- 14,00 % w/v; MgO - 2,80 % w/v; B - 0,14 % w/v; Mo - 0,07 % w/v; Co - 0,007 % w/v.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свободные аминокислоты-5,76%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 w/v, органическое вещество+стимуляторы-13,40% w/v, свободные аминокислоты-5,76%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 w/v, B-0,38% w/v, Mo-0,21% w/v, свободные аминокислоты-12,28%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 w/v, Cu-0,15% w/v, Fe-5,10% w/v, Mn-2,50% w/v, Mo-0,10% w/v, Zn-0,21%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TITAN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- 6,00 % w/v; CaO – 4,09 % w/v; B – 0,26 % w/v; SO₃ - 2,31 % w/v; MgO – 0,29 % w/v; органическое вещество – 47,38 % w/v, свободные аминокислоты - 17,16 %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Ca-B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CaO-10,40% w/v, B-0,52% w/v, N-5,59%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 w/v, K2O-1,96% w/v, В-1,15% w/v, Mo-0,11% w/v, свободные аминокислоты-11,55% w/v, экстракт водорослей-9,47%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 w/v, Р2О5-14,24% w/v, K2O-3,88% w/v, MgO-0,38% w/v, В-0,14% w/v, Mn-0,97% w/v, Zn-0,67% w/v, свободные аминокислоты-10,61%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 w/v, свободные кислоты-10,61%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 w/v, Fe-2,56% w/v, Mn-0,96% w/v, Zn-0,64%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 N-3,5%, 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вещество-2,14; К-0,65; Mg-0,03, Na-0,01, P-0,002, Bacillus spp., и другие ростостимулирующие бактерии, КОЕ/миллилитр не менее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P2O5-5,0, K2O-25,0, B-0,035, Cu-0,045, Fe-0,10, Mn-0,015, Zn-0,035, Мо-0,007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 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12-46-8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12%, Органический азот (N) 3,4% Амидный азот (N) 8,6%, Органическое вещество 20,5%, Водорослевая суспензия: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17,5%, Органический азот (N) 0,5% Амидный азот (N) 7%, формальдегид 10%, оксид магния (MgO) 2,5%, оксид серы (SO3) 5%, углерод органический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аминокислот - 47,6% Свободные аминокислоты (пролин, глутаминовая кислота, глицин, триптофан, бетаин) - 25,4% Органический азот (N)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 (P2O5) 30% Оксид калия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3% Азот мочевины (N) 3% Фосфорный ангидрид (P2O5) 21% Минеральные и органические окислители, индикатор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30%; Общий Азот (N) – 6%; Водорастворимый Пентоксид Фосфора (P2O5) – 1%; Водорастворимый Оксид Калия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том числе Аммонийный Азот (NH4) – 10%; Водорастворимый Пентоксид Фосфора (P2O5) – 52%; Водорастворимый Оксид Калия (К2О) – 10%;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20%, в том числе Нитратный Азот (NO3) – 2%, Амидный Азот (NH2) – 14%, Аммонийный Азот (NH4) – 4%; Водорастворимый Пентоксид Фосфора (P2O5) – 20%; Водорастворимый Оксид Калия (К2О) – 20%;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25%, в том числе Амидный Азот (NH2) – 12%, Аммонийный Азот (NH4) – 13%; Водорастворимый Пентоксид Фосфора (P2O5) – 5%; Водорастворимый Оксид Калия (К2О) – 5%;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том числе Нитратный Азот (NO3) – 4%, Амидный Азот (NH2) – 4%, Аммонийный Азот (NH4) – 2%; Водорастворимый Пентоксид Фосфора (P2O5) – 10%; Водорастворимый Оксид Калия (К2О) – 40%;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2%; Общий Азот (N) – 3,2%; Водорастворимый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3%, в том числе Амидный азот (NH2) – 3%; Водорастворимый Пентоксид Фосфора (P2O5) – 15%; Не-ионный ПАВ –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 – 15%; Водорастворимый Диоксид Калия (SiO2) –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8%; Водорастворимые Оксид Калия (К2О) – 3%; Полисахариды – 15%; Железо (Fe) в хелатной форме (EDDHA) – 0,1%; Цинк (Zn) в хелатной форме (EDTA) – 0,02%; Водорастворимый Бор (В) – 0,03%, Цитокинины –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6%; Водорастворимый Оксид Калия (К2О) – 2%; Полисахариды – 12%; Железо (Fe) в хелатной форме (EDTA) – 0,4%; Марганец (Mn) в хелатной форме (EDTA) – 0,2%; Цинк (Zn) в хелатной форме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 аминокислоты) - не менее 5, калий-0,028, оксид магния-0,002, фосфор- 0,015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 аминокислоты) - не менее 4,5, калий-0,8, оксид магния-0,03, азот (общий)- 0,45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Nutrivant Дрип 10-50-10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Дигидрогенортофосфат аммония - 50% Дигидрогенортофосфат калия (KH2PO4)-2,5% Нитрат Калия (KNO3)-10% Пекацид– 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Mn- 1,5, Zn 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ANTISAL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K2O-2, CaO-11, органическое вещество-13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Cu-4,5, Mn-0,7,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N-TEX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P-2, органическое вещество-20, свободные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KP- 0,05, Fe- 0,1, Mn- 0,05, Zn- 0,07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VITA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Fe-3,5, свободные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+ 0,05%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P-20, S-12, B 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N-0,6%; В-10,0%; органические вещества-4,0%; свободные аминокислоты-4,0%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"Basfoliar 36 Extra SL"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N-27%; MgО-3%; B-0,02%; Cu-0,2%; Fe-0,02%; Mn-1,0%; Mo-0,005%;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AgroArgentum®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N-9; P-6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органоминеральное "Оксигумат-У"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NH4; NH2-1,2%; P2O5-2,0%; K2O-2,4%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"AGRI-FOLIAR"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N-5,2%; B-0,102%; SO2-3,6%; Mn-0,512%; Zn- 0,816%; Mo-0,022%; Cu-0,100%; Fe-0,110%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Cu-7%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N+"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N-18,3%; Fe-0,1087%; Zn-0,1087%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"AGRI-PH"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N-3,8%; P2O5-15,4%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P/K"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P2O5-27,8%; К2O-19,2%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FULVO"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N-3,7%; P2O5-1%; К2O-1%; SO3-6%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ANTISALT"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N-7%; Ca-13%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N-3,2%;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N-3,2%; Mo-6,81%; Fe-0,84%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AMINO-L 39"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FLOWER"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N-3,5%; P2O5-10%; B-1%;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Agri-Gel-10-30-10+ME"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P2O5-30%; К2O-10%; Fe-0,01%; Mn- 0,025%; Zn-0,01%; Cu-0,03%; B-0,027%; Mo-0,003%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AGRI-GEL-10-5-30+ME"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P2O5-5%; К2O-30%; SO3-20%; B- 0,03%; Fe-0,01%; Mn-0,05%; Ca-0,05%; Zn-0,01%; Mo-0,01%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Agri-Gel-20-20-20+ME"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P2O5-20%; К2O-20%; Fe-0,03%; Mn- 0,02%; Zn-0,01%; Cu-0,02%; B-0,03%; Mo-0,002%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Agri-Gel-Fe-15"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К2O-1%; Fe-15%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Agri-Gel-K45"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К2O-1%; Fe-6,5%; Mn-6%; Zn-0,8%; Cu-0,7%; MgO-2,2%; B-0,9%; Mo-0,4%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Agri-Gel-Zn-80"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К2O-1%; Zn-80%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Agri-Super-Ca"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CaO-30%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HD HIERRO"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К2O-1%; Fe-15%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SUPERCALCIO"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CaO-30%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ULTRAPREMIUM- RAÍZ"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N-1,02%; P2O5-3,1%; К2O-7,25%; B-0,11%; Fe- 0,15%; Mo-0,21%; MgO-0,52%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"PLANTROOT"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"FOLIFOL"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"CHROMASTIM"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"NS FORCE 60"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N-11,7%; SO3-47,6%; B-0,0140%; Cu-0,0039%; Fe-0,0780%; Mn-0,0749%; Mo-0,0016%; Zn-0,0187%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10-45 + 7 SO3 + 1 FE +0.6 MN + 0.5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P2O5-45%; SO3-7%; Fe-1%; Mn- 0,6000%; Zn-0,5000%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10-46 + 5 SO3 + 0.6 MN + 0.5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P2O5-46%; SO3-5%; Mn-0,6000%; Zn- 0,5000%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8-25 + 17 SO3 + 4 FE"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N-8%; P2O5-25%; SO3-17%; Fe-4%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ADOB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ALERG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N-5,206 % , K2O-4,731, P2O5-6,758, B-0,101, Fe-0,147, Zn-0,101, Mn-0,109, C-3,199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AmcoCorn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Mn-5%, Zn-5%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Amcofert 5-70-3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P2O5-70%, K2O-3%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Amcolon 16-8-24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Amcolon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- 20%, Аммонийный азот (NH4-N)- 3,4%, Нитратный азот (NO3-N) – 5,3%, Азот мочевины (NH2-N) – 11,3%, Водорастворимый пентаоксид фосфора (P2O5) - 20%, Водорастворимый оксид калия (K2O) - 20%, Водорастворимые Микро Элементы: Железо (Fe), хелатированная ЭДТА – 0,050%, Марганец (Mn), хелатированная ЭДТА – 0,020%, Цинк (Zn), хелатированная ЭДТА – 0,020%, Медь (Cu), хелатированная ЭДТА – 0,010%, Бор (B) – 0,010%, Молибден (Мо) –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 Sugar Beet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MgO-3%, Mn-3%, B-11%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AMINOQUELANT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аминокислоты-5, Fe-5, N-2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AMINOQUELANT - K low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аминокислоты-5, K-25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AMINOTOP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-31,4 % , K2O-21%, С-17,4%, P2O5-6.758 Cu-7,04, Ni-0.41, Zn-4,44, Cr-55,5%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BORDO 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Cu-20%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Cellerate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-110г/кг, Молибден-80г/кг, Цинк- 40г/кг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Corn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Co-1,39%, Fe-2,10%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Soybeans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Co-1,43%, Cu-0,34%, Fe-0,71%, Mn-0,46%, Zn-0,29%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Wheat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Co-1,58%, Cu-0,33%, Fe-0,85%, Mn-0,49%, Zn-0,27%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Cristaphos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 11% (P205): 30% (K2O): 11% C14H12O8: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ENGROS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N-8,09%, B-0,22, Zn-0,15, CaO-1,920, C-8,77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Fertiplant 20/20/20 + 1MgO+TE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B-0,0079%, C-0,0017%, Fe-0,0096%, Mn-0,0148%, Zn-0,0066%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Foscrop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P2O5-42,00% w/v; K2O-28,00% 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Fulvumin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вещество-48,4%, фульвокислоты-28,8%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Generate for Crops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Co-1,0%, Cu-0,20%, Fe-0,59%, Mn-0,31%, Zn-0,20%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общий-15% м/м, Азот амидный- 15% м/м, Оксид кальция- 12% м/м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Intra Eco Shield (Интра Эко Шилд)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Si-14,0% (ортокремниевая кислота), B-0,4%, Zn-0,1%, Мо- 0,2%, Cu-0,1%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Madram 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K2O-2,5%, Ca-7,5%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Premiant Delta Ca,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Ca-9,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Premiant Omega, sl.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Ca-8,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Антистрес аміно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N-2,4, Fe-0,22, Mn-0,33, Zn-1,1, Сu-0,55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N-7,8, B-15,5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Р-24, Fe-0,22, Mn-0,33, Zn-1,1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N-4,8, Zn-1,1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Silacid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SiO2: 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N-8,148, C-10,103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Spreybac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P2O5-1%, B-0,1%,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аминокислоты-28% м/м, Общий азот-7% м/м, Аммиачный азот-1,3% м/м, Органический азот-4,3% м/м, Мочевинный азот-1,4% м/м, Органический углерод-22% м/м, Цинк-0,5% м/м, Марганец-1,5% м/м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TALETE/ ТАЛЕТЕ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- 5,0%; K2O – 6,0%; C – 7,5%; Mn – 0,2%; Zn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TricoBest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K2O: 7% Trichoderma harzianum, штам IABTH01: 2x107 UFC*/г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цинк-2,5 % м/м, Водорастворимый марганец-2,5 % м/м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Vigortem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N-6,1%, P2O5-15%, K2O-12,4%, Fe-0,5%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"Ультрамаг Супер Сера-900"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SO3-70,0, N-5,0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вещество-46,5г/л, гуминовые кислоты-38,9г/л, фульвокислоты-7,6г/л, N-0,14г/л, P-16,7г/л, K-29,8г/л, Fe-312мг/л, Ca-5670мг/л, Mg-671мг/л, Co-0,051мг/л, Zn-0,23мг/л, Cu-0,30мг/л, Mn-31,4мг/л, Mo-0,10мг/л, Si-631мг/л, сухой остаток-84г/л, зола-55,8%, рН-7,2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P2O5-15%, K2O-15%, Cu-1%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MgO-10%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(Р2О5):30 % (К2О): 5% (Zn): 8,5%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N-2,8%, P2O5-20%, K2O-5%, Ca-5%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12-12-36+TE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NH4-1,9, NO3-10,1, P2O5-12%, K2O-36%, MgO-1%, SO3-2,5%, B-0,025%, Cu-0,01%, Fe-0,07%, Mn-0,04%, Zn-0,025%, Mo-0,004%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13-40-13+TE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15-5-30+TE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P2O5-5%, K2O-30%,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16-8-24+TE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18-18-18+TE+MgO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P2O5-18%, K2O-18%, MgO-1%,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20-10-20+TE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P2O5-10%, K2O-20%,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3-5-40+TE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P2O5-5%, K2O-40%,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MIRACLE 10-40-10+TE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P2O5-40%, K2O-10%, B-0,01%, Cu-0,01%, Fe-0,02%, Mn-0,01%, Mo-0,005%, Zn-0,01%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MIRACLE 10-50-10+TE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P2O5-50%, K2O-10%,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MIRACLE 19-19-19+TE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10-52-5+TE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P2O5-52%, K2O-5%, B-0,01%, Cu-0,01%, Fe-0,02%, Mn-0,01%, Mo-0,005%, Zn-0,01%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17-7-27+TE+MgO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K2O-27%,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21-21-21+TE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N-21%, P2O5-21%, K2O-21%,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МgO-29,1-29,8, S-23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марки: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водорастворимый (В): 4%, Молибден водорастворимый Мо: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марки: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водорастворимый (В):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K2O-31%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 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N-9,7%, Ca-17%, свободные аминокислоты-2%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марки: Са-В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водорастворимый (Са): 7% Бор водорастворимый (В):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Fe: 7,5%, Mn: 3,5%, Zn: 0,7%, Cu: 0,28%, B: 0,65%, Mo: 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Zn (ЭДТА) - 14%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Zn: 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В: 21% Тетрагидрат октабората динатрия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Captan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Cu-5,5%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Cu-5%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Ideal AntiSalt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MgO-0,1%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Ideal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B-8,5%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King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B-0,8%, Cu-0,4%, Fe-4,5%, Mo-0,02%, Mn-2%, Zn-4,5%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ZNRAC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Zn-20%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K2O-15%, аминокислота - 50%, Mn-2%, Cu-0,5%,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аминокислота-50%, B-1%, Zn-2%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P2O5-20%, аминокислота-10%, B-1%, Mn-1%,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"Fertiroyal 5-30-20 + 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-5%, P2O5 -30%, K2O -20%, Mg -1%, B -1%, Cu -2%, Fe -1%, Mn -4%, Zn -5%, Mo 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"pH-BEST"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N-26%, P2O5-3%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AL KARAL Herb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калия-2%, гуминовые кислоты-36,5%, фульвовые кислоты-63,5%, N-45мг/л, P-54,6мг/л, K-29,1мг/л, Fe-31,5мг/л, Ca-97,6мг/л, Mn-0,11мг/л, Cu-0,42мг/л, Mo-0,24мг/л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N-9,0%, Mg-3,0%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 "ЭФИКА 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N-4,0%, B-9,5%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N-4,0%, Mg-2,5%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РК"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P-9,0%, K-8,0%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N-1,0%, Zn-3,0%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ДЛЯ СЕМЯН (STIMAX SEEDS)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N-7,2%, P2O5-5%, K2O-5%, B-0,1%, Fe-0,25%,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СТАРТ (STIMAX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 1,2 %, Fe: 1%, Mn: 0,5%, Zn:0,5%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– 7,3%, Органические вещества – 22 %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BIOMAXIM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 35,9, Свободные аминокислоты 13,0, Азот общий (N) 4,55, Водорастворимый комплексированный оксид кальция (СаО) 3,1, Триоксид серы (SO3) водорастворимый 1,75, Водорастворимый комплексированный оксид магния (MgO) 0,22, Водорастворимый бор В 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Naturmix-L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N-4,3, B-0,74, Cu-0,47, Fe-6,75, Mn-3,92, Mo-0,20, Zn-1,08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"pH Power"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 – не менее 26%; Вода – не более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свободные аминокислоты-12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Thio-Sul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55-65% водный раствор тиосульфата аммония жидкий N-12, S-26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Thiotrac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S-30, 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- 3,0%; Калий (К2O) - 7,0%; Fe (EDDHSA) - 0,50%; Zn (EDTA) - 0,08%; Органический углерод (С) - 12,0%; Органическое вещество: 17,0%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гелеобразное SUPER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P2O5-7%, K2O-7%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Дрип 3-10-37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(K2SO4)-25%, Дигидрогенортофосфат калия (KH2PO4)-10%, Нитрат Калия (KNO3)-10%, Сульфат Магния (MgSO4)-10%, Пекацид– 2.5%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минеральное с микроэлементами ФЕРТИКА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K2O-27, B-0,02, Fe-0,1, Mn-0,1, Cu-0,01,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Плюс 12-11-26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K2O-26, MgO-2,5, SO3-3,3, B-0,01, Fe-0,1, Mn-0,1, Cu-0,03,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Плюс 6,4-11-31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N-6,4, P2O5-11, K2O-31, MgO-2,6, SO3-4,4, B-0,01, Fe-0,1, Mn-0,1, Cu-0,03,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BACTOLIKS-maximus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C-8%, аминокислоты-3%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BIO HUMIN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C-8%, гуминовые кислоты-18%, фульвокислоты-18%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BLOOM SET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C-8%, Zn-1%, B-0,05%, аминокислоты-6%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Doping-ENERGY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C-8%, аминокислоты-2%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ISAPTION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C-8%, аминокислоты-8%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Mega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C-3%, аминокислоты-2%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RAIZE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K2O-0,5%, C-10%, гуминовые кислоты-18%, фульвокислоты-18%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ROYAL 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K2O-0,5%, C-10%, гуминовые кислоты-20%, фульвокислоты-20%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Amino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CaO-14%, B-0,2%, аминокислоты-2%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FUMIN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C-8%, гуминовые кислоты-20%, фульвокислоты-20%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Gel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K2O-17%, аминокислоты-1,5%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GUMIN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C-8%, гуминовые кислоты-20%, фульвокислоты-20%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SOIL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K2O-2%, гуминовые кислоты-14%, фульвокислоты-14%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K2O-40, MgO-0,5, SO3-4,4, B-0,01, Cu-0,004, Fe-0,14, Mn-0,14, Zn-0,003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MgO-0,1, SO3-0,08, B-5, Fe-0,08, Mn-0,08, Cu-0,003, Zn-0,03, Mo-0,003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MgO-1,4, SO3-1,8, B-0,01, Fe-0,1, Mn-0,1, Cu-0,01, Zn-0,003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4-13-36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P2O5-13, K2O-36, MgO-1,6, SO3-7,7, B-0,01, Cu-0,03, Fe-0,1, Mn-0,1,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K2O-22,0, N-2,6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CaO-17,0, N-10,0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БИОСТАРТ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соли, гуминовые кислоты≤40%, калийные соли, фульвокислоты≤5%, биокатализатор≤50%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ЭКСПРЕСС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соли, гуминовые кислоты≤12%, калийные соли, фульвокислоты≤3%, калий фосфорнокислый однозамещенный≤1,35%, карбамид≤2,5%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ЭКСТРИМ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соли, гуминовые кислоты≤12%, калийные соли, фульвокислоты≤3%, калий фосфорнокислый однозамещенный≤1,5%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Ideal P60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P2O5-55%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KALIBRE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Power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SCUDO (Скудо)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S-11,3, Cu-9, аминокислоты и пептиды-9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TRAINER (Тренер)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Zn-0,0005, Cu-0,0003, аминокислоты и пептиды-29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Дрип 19-19-19 + 3MgО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Дигидрогенортофосфат калия (KH2PO4)-25%, Нитрат Калия (KNO3)-10%, Карбамид (CH4N2O)-25%, Сульфат Магния (MgSO4)- 2,5%, Пекацид–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Супер Цинк-700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Zn-40,0, 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