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6944" w14:textId="2ee6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Айтекебийского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16 января 2024 года № 170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32927),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9946),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 , государственным служащим аппаратов акимов сел, сельских округов, административным государственным служащим корпуса "Б", работающим и проживающим в сельских населенных пунктах, предоставляются дополнительные меры социальной поддержки, предусмотренные законодательствам Республики Казахстан, но за исключением лиц, занимающих руководящие должности Айтекебийского района следующие социальные поддержки на 2024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для специалистов, прибывших: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сельские населенные пункты, являющиеся административными центрами райна в сумме, не превышающей две тысячи пятисоткратного размера месячного расчетного показателя.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сельские населенные пункты в сумме , не превыщающей две тысячи кратного размера месячного расчетного показателя.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"Аппарат Айтекебийского райнного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опубликование настоящего решения в Эталонном контрольном банке нормативных правовых актов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