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898c" w14:textId="3108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по Иргизскому району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8 апреля 2024 года № 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объявлении чрезвычайной ситуации природного характера местного масштаба по Иргизскому району Актюбинской области" на основании протокола внеочередного оперативного заседания районной комиссии по предупреждению и ликвидации чрезвычайных ситуаций Иргизского района от 6 апреля 2024 года № 5,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Иргизского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26 марта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