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460fe" w14:textId="dd460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отмене постановления акимата Каргалинского района № 88 от 17 августа 2023 года "Об утверждении Правил организации и проведения мероприятий по текущему или капитальному ремонту фасадов, кровли многоквартирных жилых домов, направленных на придание единого архитектурного облика Каргалинскому району"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Каргалинского района Актюбинской области от 12 января 2024 года № 3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,</w:t>
      </w:r>
      <w:r>
        <w:rPr>
          <w:rFonts w:ascii="Times New Roman"/>
          <w:b w:val="false"/>
          <w:i w:val="false"/>
          <w:color w:val="000000"/>
          <w:sz w:val="28"/>
        </w:rPr>
        <w:t>67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актах", акимат Каргалинского района ПОСТАНОВЛЯЕТ: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Отменить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Каргалинского района № 88 от 17 августа 2023 года "Об утверждении Правил организации и проведения мероприятий по текущему или капитальному ремонту фасадов, кровли многоквартирных жилых домов, направленных на придание единого архитектурного облика Каргалинскому району".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Государственное учреждение "Аппарат акима Каргалинского района" в установленном законодательном порядке обеспечить направление настоящего постановления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руководителя государственного учреждения "Аппарат акима Каргалинского района".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Джусибалиев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