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4cbc" w14:textId="7ee4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10 января 2024 года № 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Шалкарского района, Актюбинской области общей площадью 14000 гектаров без изъятия у землепользователей, для проведения геологоразведочных работ товариществом с ограниченной ответственностью ""КазГеополюс", сроком до 21 июня 2029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