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772a" w14:textId="3b27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 марта 2024 года № 198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под № 9946),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Шалкарского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решение Шалкарского районного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23 декабря 2022 года № 339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Шалкарского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октября 2023 года № 110 "О внесении изменения в решение Шалкарского районного маслихата от 23 декабря 2022 года № 339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 сельских округов, прибывшим для работы и проживания в сельские населенные пункты Шалкарского района".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Шалкарского районного маслихата Актюбинской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