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a014" w14:textId="601a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2024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19.02.2024.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классификации Республики Казахстан, утвержденной указанным приказом: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110 "Аппарат маслихата области":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114 с бюджетными подпрограммами 011 и 015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Целевые трансферты на развитие нижестоящим бюджетам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202 "Министерство по чрезвычайным ситуациям Республики Казахстан":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117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767 "Управление по мобилизационной подготовке, территориальной обороне и гражданской защите области":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"Мобилизационная подготовка и мобилизация областного масштаба", 006 "Предупреждение и ликвидация чрезвычайных ситуаций областного масштаба" и 011 "Капитальные расходы государственного органа":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 бюджетными подпрограммами 011 и 015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Капитальные расходы подведомственных государственных учреждений и организаций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012 "Строительство и реконструкция объектов начального, основного среднего и общего среднего образования":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011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271 с бюджетной программой 203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 Управление строительства области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Строительство биофармацевтического завода в Жамбылской области";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054 "Выплаты отдельным категориям граждан за жилище, арендуемое в частном жилищном фонде", 055 "Капитальный ремонт фасадов, кровли многоквартирных жилых домов, направленных на придание единого архитектурного облика" и 082 "Бюджетное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займов":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015 следующего содержания: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За счет средств местного бюджета";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288 "Управление строительства, архитектуры и градостроительства области":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042 с бюджетными подпрограммами 011 и 015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 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011, 015 и 032 следующего содержания: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"045 Развитие системы водоснабжения и водоотведения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517 "Управление коммунального хозяйства города республиканского значения, столицы":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005 "Развитие коммунального хозяйства":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код и наименование бюджетной подпрограммы 005 "За счет внутренних займов" внесено изменение на государственном языке, код и текст на русском языке не меняется;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285 "Управление физической культуры и спорта области":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044 следующего содержания: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"044 Субсидирование части затрат субъектов предпринимательства на содержание санитарно-гигиенических узлов";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"Охрана окружающей среды":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458, 492, 495 с бюджетной программой 071 с бюджетными подпрограммами 011, 015, 028 следующего содержания: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"458 Отдел жилищно-коммунального хозяйства, пассажирского транспорта и автомобильных дорог района (города областного значения)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071 Мероприятия по охране окружающей среды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071 Мероприятия по охране окружающей среды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071 Мероприятия по охране окружающей среды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700 "Управление недропользования, окружающей среды и водных ресурсов области":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"Развитие объектов охраны окружающей среды: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206 следующего содержания: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 Резерв на инициативы Президента Республики Казахстан";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160 "Другие текущие затраты":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специфике отражаются текущие затраты, не отнесенные к другим спецификам.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погребение военнослужащих, сотрудников специальных государственных органов, органов внутренних дел, финансовой полиции, лиц, права которых иметь специальные звания и классные чины, а также носить форменную одежду упразднены и осужденных; затраты на погребение опекаемых домов-интернатов органов социальной защиты населения; представительские затраты; пеня, штраф за несвоевременное перечисление индивидуального подоходного налога; пеня за несвоевременную у плату обязательных пенсионных взносов; штрафы, неустойка, комиссионные платежи, вступительные взносы; плата за эмиссии в окружающую среду, государственная пошлина, налоги и другие обязательные платежи в бюджет, пеня и штрафы по ним (кроме социального налога, уплачиваемого по 121 специфике); финансирование деятельности политических партий; проведение выборов: выступления кандидатов в государственных средствах массовой информации; проведение публичных предвыборных мероприятий кандидатов и выпуск агитационных материалов; транспортные затраты кандидатов (аренда транспорта, горюче-смазочные материалы); призы, памятные подарки, денежные вознаграждения победителям и участникам культурных, спортивных и других мероприятий в соответствии с законодательными актами, другие денежные выплаты физическим лицам; приобретение проездных билетов для лиц, освобождаемых от отбывания наказания в виде ограничения свободы, ареста или лишения свободы, до места жительства; затраты, связанные с проведением выездных мероприятий (проезд, проживание, питание), кроме командировочных расходов работников государственных учреждений; затраты по питанию призывников на областных (города республиканского значения, столицы) сборных пунктах; расходы на компенсацию льготного проезда в каникулярный период отдельным категориям обучающихся в рамках государственного образовательного заказа; предоставление гранта "Лучшая организация среднего образования"; предоставление государственных грантов субъектам частного предпринимательства; финансирование расходов на пополнение и содержание фонда Первого Президента Республики Казахстан, хранение личной библиотеки и личного архива Первого Президента Республики Казахстан – Елбасы; затраты по обязательному техническому осмотру автотранспортных средств; расходы на привлечение зарубежных специалистов в высшие учебные заведения Казахстана,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и науки Республики Казахстан на 2016- 2019 годы, утвержденной Указ ом Президента Республики Казахстан от 1 марта 2016 года № 205; предоставление инновационных грантов; прочие затраты, не классифицируемые по другим спецификам.</w:t>
            </w:r>
          </w:p>
        </w:tc>
      </w:tr>
    </w:tbl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специфике отражаются текущие затраты, не отнесенные к другим спецификам.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погребение военнослужащих, сотрудников специальных государственных органов, органов внутренних дел, финансовой полиции, лиц, права которых иметь специальные звания и классные чины, а также носить форменную одежду упразднены и осужденных; затраты на погребение опекаемых домов-интернатов органов социальной защиты населения; представительские затраты; пеня, штраф за несвоевременное перечисление индивидуального подоходного налога; пеня за несвоевременную у плату обязательных пенсионных взносов; штрафы, неустойка, комиссионные платежи, вступительные взносы; плата за негативное воздействие на окружающую среду, государственная пошлина, налоги и другие обязательные платежи в бюджет, пеня и штрафы по ним (кроме социального налога, уплачиваемого по 121 специфике); финансирование деятельности политических партий; проведение выборов: выступления кандидатов в государственных средствах массовой информации; проведение публичных предвыборных мероприятий кандидатов и выпуск агитационных материалов; транспортные затраты кандидатов (аренда транспорта, горюче-смазочные материалы); призы, памятные подарки, денежные вознаграждения победителям и участникам культурных, спортивных и других мероприятий в соответствии с законодательными актами, другие денежные выплаты физическим лицам; приобретение проездных билетов для лиц, освобождаемых от отбывания наказания в виде ограничения свободы, ареста или лишения свободы, до места жительства; затраты, связанные с проведением выездных мероприятий (проезд, проживание, питание), кроме командировочных расходов работников государственных учреждений; затраты по питанию призывников на областных (города республиканского значения, столицы) сборных пунктах; расходы на компенсацию льготного проезда в каникулярный период отдельным категориям обучающихся в рамках государственного образовательного заказа; предоставление гранта "Лучшая организация среднего образования"; предоставление государственных грантов субъектам социального предпринимательства; финансирование расходов на пополнение и содержание фонда Первого Президента Республики Казахстан, хранение личной библиотеки и личного архива Первого Президента Республики Казахстан – Елбасы; затраты по обязательному техническому осмотру автотранспортных средств; расходы на привлечение зарубежных специалистов в высшие учебные заведения Казахстана,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высшего образования и науки в Республике Казахстан на 2023 – 2029 годы, утвержденной постановлением Правительства Республики Казахстан от 28 марта 2023 года № 248; предоставление инновационных грантов; прочие затраты, не классифицируемые по другим спецификам.</w:t>
            </w:r>
          </w:p>
        </w:tc>
      </w:tr>
    </w:tbl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19 февраля 2024 года и подлежит официальному опубликованию.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