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09ce" w14:textId="b2d0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удобрений"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января 2024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техническом регулировании"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удобрений".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143 "Об утверждении технического регламента "Требования к безопасности удобрений" (зарегистрирован в Реестре государственной регистрации нормативных правовых актов № 20547).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земледелия Министерства сельского хозяйства Республики Казахстан в установленном законодательством порядке обеспечить: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шестидесяти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Сапаров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промышленности и строительства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2024 года № 26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 "Требования к безопасности удобрений"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"Требования к безопасности удобрений" (далее – технический регламент)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техническом регулировании" (далее – Закон о техническом регулировании) и распространяется на минеральные, органоминеральные, органические удобрения и почвоулучшающие вещества (далее – удобрения), а также на процессы их жизненного цикла.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удобрений, подпадающих под действие технического регламента и их коды по классификатору в соответствии с единой Товарной номенклатурой внешнеэкономической деятельности Евразийского экономического союза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Риски, связанные с удобрениями, обусловлены следующими опасными факторами: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минеральных удобрений: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горючесть;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окисляющее воздействие;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коррозионное воздействие;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токсичность;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повреждение глаз;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разъедание кожи;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раздражение глаз и кожи;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опасность для водной окружающей среды;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опасность для воздушной окружающей среды и почвы;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радиоактивное излучение (для фосфорных удобрений и почвоулучшающих веществ);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органических и органоминеральных удобрений: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бактериологические;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паразитологические;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энтомологические.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Термины и определения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техническом регламенте используются следующие термины с соответствующими определениями: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азотное удобрение – удобрение, содержащее азот в усвояемой растениями форме;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изготовитель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предпринимателя, осуществляющее от своего имени производство или производство и реализацию продукции;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изготовителем лицо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предпринимателя, которое на основании договора с изготовителем, в том числе с иностранным изготовителем, осуществляет действия от имени этого изготовителя при оценке соответствия и выпуске в обращение продукции на территории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импортер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предпринимателя, которое заключило с иностранным изготовителем (продавцом) внешнеторговый договор (контракт) на передачу выпускаемой партиями продукции и осуществляет выпуск этой продукции в обращение и (или) ее реализацию на территории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знак опасности – цветографическое изображение определенной геометрической формы с использованием контрастных цветов, графических символов и поясняющих надписей, предназначенное для предупреждения граждан о непосредственной или потенциальной опасности, запрещения, предписания или разрешения определенных действий;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краткая характеристика опасности – набор стандартных фраз, позволяющих установить категорию опасности удобрений и степень данной опасности;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компост – органическое удобрение, полученное в результате разложения органических отходов растительного или животного происхождения;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питательный элемент – элемент удобрения, необходимый для роста и развития растений;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минеральное удобрение – удобрение промышленного или ископаемого происхождения, содержащее питательные элементы в минеральной форме;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органоминеральное удобрение – смесь органического и минерального удобрений, полученная в едином технологическом процессе или путем механического смешения;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органическое удобрение – удобрение, содержащее органические вещества растительного или животного происхождения;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сигнальное слово – слово, используемое для акцентирования внимания на степени опасности удобрений;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почвоулучшающее вещество – материал органического и (или) неорганического происхождения, вносимый в почву для улучшения ее физических, химических свойств и (или) биологической активности;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подстилочный навоз – навоз с подстилкой и кормовыми остатками;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удобрение – вещество для питания растений и повышения плодородия почвы;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фосфорное удобрение – удобрение, содержащее фосфор в усвояемой растениями форме;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паспорт безопасности химической продукции (далее – паспорт безопасности) – документ, содержащий сведения о характеристиках химической продукции и мерах по обеспечению безопасного обращения с ней.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Идентификация удобрений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идентификации удобрений применяют следующие методы: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документированный;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визуальный;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испытания.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идентификации используют: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паспорта безопасности;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договоры и контракты поставки;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информацию, приведенную в маркировке удобрений.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Идентификация удобрений осуществляется по следующим признакам, параметрам и требованиям: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проб по: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упаковке и маркировке на соответствие настоящему техническому регламенту. При этом информация, содержащаяся в паспорте безопасности сверяется с информацией на упаковке;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наименованию продукции на соответствие заявленной продукции;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объему партии;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проверяется достоверность информации, приведенной в маркировке и паспорте безопасности по: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внешнему виду (агрегатное состояние, конфигурация, цвет и растворимость в воде);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массовой доле питательных элементов и веществ, массовой доле органического вещества (для органоминеральных удобрений).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обращения удобрений на рынке Республики Казахстан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Удобрения выпускаются в обращение на рынок Республики Казахстан при их соответствии настоящему техническому регламенту.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выпуском удобрений (за исключением органических) в обращение на рынок Республики Казахстан изготовитель, уполномоченное изготовителем лицо, импортер сопровождает их паспортом безопасности.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безопасности удобрений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Безопасность удобрений обеспечивается соблюдением изготовителем, уполномоченным изготовителем лицом, импортером требований настоящего технического регламента, в том числе с обязательным указанием в паспорте безопасности информации о токсичности и классе опасности удобрения (за исключением органических).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Массовая доля биурета (для карбамида) не превышает 1,4 процентов (далее – %).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Удельная активность природных радионуклидов для фосфорных удобрений и почвоулучшающих веществ не должна превышать 1000 беккерель/килограмм (1,0кБк/кг).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Биологическая безопасность органических и органоминеральных удобрений обеспечивается отсутствием: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патогенных бактерий;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жизнеспособных яиц гельминтов;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цист кишечных патогенных простейших;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личинок и куколок синантропных мух;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энтерококков.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удобрений устанавливается гарантийный срок хранения и (или) срок годности.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безопасности при разработке удобрений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производство удобрений при использовании которых: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превышаются </w:t>
      </w:r>
      <w:r>
        <w:rPr>
          <w:rFonts w:ascii="Times New Roman"/>
          <w:b w:val="false"/>
          <w:i w:val="false"/>
          <w:color w:val="000000"/>
          <w:sz w:val="28"/>
        </w:rPr>
        <w:t>Гигиенические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безопасности среды обитания, утвержденные приказом Министра здравоохранения Республики Казахстан от 21 апреля 2021 года № ҚР ДСМ-32 (зарегистрирован в Реестре государственной регистрации нормативных правовых актов № 22595) (далее – гигиенические нормативы), содержания в почве, воздухе, водных объектах и сельскохозяйственной продукции опасных и токсичных веществ: радионуклидов, солей тяжелых металлов и мышьяка, полициклических ароматических углеводородов и стойких органических загрязнителей;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нарушается естественный микробиоценоз почв;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появляются в объектах окружающей среды патогенные бактерии, жизнеспособные яйца гельминтов, цисты кишечных патогенных простейших, личинки и куколки синантропных мух, энтерококки.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удобрений на основе отходов производств разрабатываются рекомендации по применению удобрений.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учитываются: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качественный и количественный состав удобрения и класс опасности всех компонентов, из которых он состоит (кроме валового содержания токсичных элементов учитывается массовая доля их водорастворимых и подвижных форм);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радиоактивность, в том числе наличие (эффективная удельная активность) радионуклидов техногенного происхождения;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 опасности удобрения;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микробиологические и паразитологические характеристики удобрения.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Рекомендациями по применению азотных удобрений не допускаются накопления в продукции растениеводства нитратов сверх установленных гигиенических нормативов. При этом в паспорте безопасности на азотных удобрениях наряду с указанием содержания общего азота указывается содержание его нитратной формы.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Требования к безопасности процессов производства удобрений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предприятиях по производству удобрений предусматриваются организационные и технические меры по локализации и ликвидации аварийных ситуаций.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Технологическое оборудование предприятий: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исключает возможность утечек и брызг рабочих жидкостей, а также непосредственного соприкосновения обслуживающего персонала с ними;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максимальную изоляцию от окружающей среды всех опасных веществ;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безопасность и удобство процессов очистки и технического обслуживания.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Предприятия по производству удобрений оснащаются сооружениями (установками) по очистке выбросов в атмосферу, сбору и очистке (обезвреживанию) сточных вод.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каждом предприятии по производству удобрений внедряется система производственного контроля за: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технологическими режимами и критическими параметрами по основным стадиям процесса, качеством и безопасностью исходного сырья и конечной продукции;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характером вредных выбросов в окружающую среду;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выполнением санитарно-эпидемиологических, гигиенических требований, а также требований по охране труда.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Система производственного контроля включает в себя: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программы производственного контроля;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(организацию) лабораторных исследований и замеров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осуществлению производственного контроля", утвержденных приказом Министра здравоохранения Республики Казахстан от 7 апреля 2023 года № 62 (зарегистрирован в Реестре государственной регистрации нормативных правовых актов № 32276);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своевременностью и полнотой прохождения медицинских осмотров в соответствии с приказами исполняющего обязанности Министра здравоохранения Республики Казахстан от 15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ҚР ДСМ-131/2020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№ 21443), Министра здравоохранения Республики Казахстан от 16 ноября 2020 года № </w:t>
      </w:r>
      <w:r>
        <w:rPr>
          <w:rFonts w:ascii="Times New Roman"/>
          <w:b w:val="false"/>
          <w:i w:val="false"/>
          <w:color w:val="000000"/>
          <w:sz w:val="28"/>
        </w:rPr>
        <w:t>№ ҚР ДСМ-195/2020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гигиенического обучения лиц декретированной группы населения" (зарегистрирован в Реестре государственной регистрации нормативных правовых актов № 21654), исполняющего обязанности Министра здравоохранения Республики Казахстан от 16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ҚР ДСМ-196/2020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выдачи, учета и ведения личных медицинских книжек" (зарегистрирован в Реестре государственной регистрации нормативных правовых актов № 21652);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наличием документов, подтверждающих безопасность и соответствие продукции (в том числе поступающего сырья, упаковочных материалов), за сроками действия документов (свидетельство о регистрации, сертификатов соответствия или декларации), а также разрешительных документов (санитарно-эпидемиологическое заключение или выписка из государственного электронного реестра разрешений и уведомлений о направленных уведомлениях о начале деятельности);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безопасности процессов (использования, сбора, транспортировки, хранения, обезвреживания, утилизации, переработки, захоронения), работ, услуг, с определением критических точек контроля для обеспечения управления опасностями;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и отчетности документации, связанной с осуществлением производственного контроля. Сроки хранения документов – не менее трех лет;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разработку схемы информирования населения, местных исполнительных органов, органов государственной санитарно-эпидемиологической службы Республики Казахстан об аварийных ситуациях, остановках производства, о нарушениях технологических процессов, случаях возникновения связанных с деятельностью объекта массовых (3 и более случаев) инфекционных и паразитарных, профессиональных заболеваний и отравлений, создающих угрозу санитарно-эпидемиологическому благополучию населения;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выполнением предусмотренных программой производственного контроля мероприятий с соблюдением гигиенических требований в ходе технологических процессов, своевременностью устранения и минимизации микробиологических, химических, токсикологических, вирусологических, радиологических, биологических опасностей и посторонних включений. В ходе контроля проводится корректировка мероприятий и реализация мер, направленных на устранение выявленных нарушений.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Работу при производстве удобрений проводят с применением средств индивидуальной защиты.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безопасности хранения удобрений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Хранение удобрений осуществляется в специальных закрытых помещениях (складах), емкостях (силосах, хранилищах). Допускается хранение удобрений, упакованных в мягкие контейнеры, на открытых площадках с твердым покрытием и под навесом. При хранении обеспечивается сохранность удобрений (их количество и качество) и отсутствует риск нанесения ущерба окружающей среде.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Соблюдаются специфические требования к условиям хранения, указанным в паспорте безопасности на конкретный вид удобрения.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хранении удобрений учитываются их физико-химические свойства и необходимость их раздельного хранения с сильными окислителями, пожароопасными и взрывоопасными веществами.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Пожаровзрывоопасные удобрения (селитры и удобрения на их основе) хранят в отдельно стоящих складах или секциях складов для минеральных удобрений, размещенных в торцевой части склада и отделенных от остальной части склада противопожарными преградами.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местах хранения удобрений, на видных местах размещается информация об особенностях хранения указанных средств, правилах гигиены, мерах безопасности, в том числе при ликвидации тех или иных аварийных ситуаций.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хранении не допускается превышение количества удобрений емкости склада, предусмотренной его проектом.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 допускается использование складов удобрений для совместного хранения продуктов питания, фуража, различных предметов хозяйственного и бытового назначения, техники.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Складские работы с удобрениями проводят с применением средств индивидуальной защиты.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Складирование бочек, бидонов с жидкими удобрениями производится заливными отверстиями вверх.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местам складирования удобрений обеспечивается свободный доступ персонала на случай аварийной ситуации.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хранении емкостей с жидкими удобрениями предусматриваются технические меры и средства, направленные на локализацию всего объема вылившегося продукта в случае аварийного разрушения емкости (влагонепроницаемые помещения, водонепроницаемые поддоны).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Неупакованные минеральные удобрения разных видов хранятся в отдельных отсеках склада или отдельных складах.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в одном складе различных видов минеральных удобрений допускается, если свойства минеральных удобрений не препятствуют совместному хранению и при условии соблюдения разделительной зоны между удобрениями разных видов шириной не менее 1 метра и установки таблички с указанием вида складируемой продукции.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смешивание различных видов удобрений и загрязнение их посторонними примесями и предметами.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Упаковки с удобрениями размещают на стеллажах или поддонах. Высота штабелей удобрений в упакованном виде, хранящихся на поддонах не превышает 2 метров. Удобрения в мягких контейнерах хранят в 2 яруса.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Упакованные удобрения хранятся отдельно по видам. Не допускается хранение упакованных удобрений навалом на полу склада без использования поддонов и стеллажей.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стеллажей и складируемых упакованных удобрений на поддонах внутри склада обеспечивают возможность уборки помещений, продвижения погрузчиков, свободный доступ персонала, а также циркуляцию воздуха внутри склада.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Подстилочный навоз, компосты, твердую фракцию жидкого навоза хранят в буртах на площадках с твердым покрытием, препятствующим инфильтрации удобрений в почву и грунтовые воды. Площадки хранения обеспечиваются жижесборниками и защищаются от заливания дождевыми и талыми водами.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бурты твердых органических удобрений покрываются слоем адсорбирующих материалов – торфом, опилками, соломой для снижения потерь питательных элементов, уровня загрязнения воздуха токсичными газами.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Полужидкий, жидкий навоз, помет, стоки хранятся в специальных накопителях секционного типа.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территории, где размещены сооружения по обработке жидкого навоза, устанавливаются карантинные емкости для шестисуточного выдерживания.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Требования к упаковке и маркировке удобрений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Тароупаковочные материалы для удобрений выполняются из материалов, которые обеспечивают их сохранность и исключают возможность загрязнения ими окружающей среды при их хранении, транспортировке и использовании.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упаковки и тары, используются материалы устойчивые к разрушающему или иному вредному воздействию удобрений и не взаимодействующие с ними, вступая в реакцию, вызывающую: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возгорание и (или) выделение значительного количества тепла;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легковоспламеняющихся, токсичных или удушающих газов;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образование химически активных и опасных веществ.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Удобрения имеют маркировку, содержащую следующую информацию: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назначение удобрения;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 нормативного документа, по которому производится удобрение;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массовая доля основных питательных элементов, макроэлементов и микроэлементов в процентах;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описания опасности (знак опасности в соответствии ГОСТ 31340 "Предупредительная маркировка химической продукции. Общие требования", сигнальное слово и краткая характеристика опасности);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массу нетто (для твердых удобрений), номинальный объем в таре (для жидких удобрений);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и местонахождение (юридический адрес, включая страну) изготовителя, импортера;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производства и номер партии;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гарантийный срок хранения или срок годности;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условия хранения;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рекомендации по применению, а также меры по безопасному применению, хранению и оказанию первой медицинской помощи (для удобрений, предназначенных для розничной торговли);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дополнительные инструкции по безопасному обращению с жидкими удобрениями.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Маркировка изготавливается из прочного материала и не допускается утрата ее потребительских свойств в результате воздействия факторов окружающей среды.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удобрений, поставляемых насыпью, маркировка указывается в сопроводительных документах.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Маркировка выполняется на государственном и русском языках.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Требования безопасности при транспортировке удобрений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Транспортировка удобрений, относящихся к категории опасных грузов (селитры и удобрения на их основе, безводный аммиак, аммиачная вода), осуществляется в соответствии с законодательством Республики Казахстан о железнодорожном транспорте и об автомобильном транспорте.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Неупакованные удобрения транспортируют насыпью в крытых железнодорожных вагонах, минераловозами, в закрытых палубных судах и автотранспортом с обязательным их укрытием в кузове.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Транспортировка жидких минеральных удобрений (безводного аммиака, аммиачной воды, углеаммиаката, жидких комплексных удобрений) производится специальным железнодорожным и автомобильным транспортом. Насосы, штуцеры, краны и детали, соприкасающиеся с аммиаком, изготавливаются из материала, устойчивого к агрессивному воздействию аммиака. Применение деталей из бронзы или меди не допускается.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Заполнение емкостей (цистерн, резервуаров) жидкими минеральными удобрениями производится с учетом объемного расширения продукта при возможном перепаде температур в пути следования. Емкости для транспортировки водного аммиака наполняются не более чем на 93 % от их полной вместимости, а для транспортирования безводного аммиака не более 85 %.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транспортировке упакованных минеральных удобрений не допускается разрыв тары, пролив или россыпь груза. При повреждении тары принимаются меры по сбору остатков груза.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Требования к безопасности реализации удобрений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Реализация удобрений осуществляется в специализированных точках сбыта.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удобрений в одном торговом отделе совместно с продуктами питания, лекарственными препаратами и детскими товарами.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Реализация удобрений в розничной торговле допускается только в упакованном виде.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удобрений в розничной продаже с нарушенной упаковкой и маркировкой, не соответствующей требованиям настоящего технического регламента.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Требования к безопасности использования удобрений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Использование удобрений производится с применением средств индивидуальной защиты и соблюдением мер предосторожности, указанных в паспорте безопасности.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Авиараспыление следует выполнять при скорости ветра не более 4 метров в секунду на расстоянии не менее 1000 метров от населенных пунктов и 200 метров от открытых водоисточников.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применении осадков сточных вод в качестве удобрений не допускается превышение гигиенических нормативов содержания в почве солей тяжелых металлов (свинца, кадмия, никеля, хрома, цинка, меди, ртути) и мышьяка и появление в ней патогенных бактерий, яиц гельминтов и цист кишечных патогенных простейших и энтерококков.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Применению удобрений на основе осадков сточных вод на почвах с рН менее 5,5 предшествует известкование.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Навоз и куриный помет, используемые для обогащения почвы азотом и элементами питания растений, подвергаются предварительному обезвреживанию (термической сушке, компостированию).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использованию допускаются навоз и помет, поступающие с животноводческих хозяйств, благополучных по зооантропонозным заболеваниям, общим для животных (птиц) и человека.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Внесение удобрений следует производить по плану, их фактическое применение регистрируется в журнале с указанием количества фактически внесенных удобрений, размеров обрабатываемой территории, способов и даты внесения.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Не допускается внесение удобрений (за исключением органических) на замерзшую или покрытую снегом почву.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Требования безопасности к утилизации удобрений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Удобрения утилизируются путем технологической переработки.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невозможности утилизации удобрений путем их технологической переработки они подлежат утилизации в соответствии с паспортами безопасности или обезвреживанию и безопасному удалению в соответствии с разделом 19 Экологического кодекса Республики Казахстан.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Подтверждение соответствия удобрений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соответствии со статьей 26 Закона о техническом регулировании подтверждение соответствия удобрений требованиям настоящего технического регламента осуществляется в форме обязательной сертификации. Химическая продукция, имеющая единую химическую формулу с удобрениями, указанными в приложении 1 к настоящему техническому регламенту, но непредназначенная для использования в сельском хозяйстве, обязательной сертификации не подлежит.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Сертификация удобрений проводится аккредитованным органом по подтверждению соответствия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соответствия, утвержденными приказом исполняющего обязанности Министра торговли и интеграции Республики Казахстан от 29 июня 2021 года № 433-НҚ (зарегистрирован в Реестре государственной регистрации нормативных правовых актов № 23364).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обязательной сертификации удобрений заявителем выступает изготовитель, уполномоченное изготовителем лицо, импортер.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Документы об оценке соответствия удобрений, выданные или принятые до даты вступления в силу настоящего технического регламента, действительны до окончания срока их действия.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Выпуск в обращение на территории Республики Казахстан продукции, являющейся объектом технического регламента, при наличии документов об оценке соответствия, выданных или принятых до вступления в силу настоящего технического регламента, допускается до окончания срока действия таких документов.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Обращение продукции, являющейся объектом технического регламента, выпущенной в обращение в период документов об оценке соответствия, выданных или принятых до вступления в силу настоящего технического регламента, допускается в течение срока годности продукции.</w:t>
      </w:r>
    </w:p>
    <w:bookmarkEnd w:id="189"/>
    <w:bookmarkStart w:name="z19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Перечень взаимосвязанных стандартов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Перечень взаимосвязанных стандартов,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указаны соответственно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</w:t>
            </w:r>
          </w:p>
        </w:tc>
      </w:tr>
    </w:tbl>
    <w:bookmarkStart w:name="z19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удобрений, подпадающих под действие технического регламента и их коды по классификатору в соответствии с единой Товарной номенклатурой внешнеэкономической деятельности Евразийского экономического союза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3101 00 000 0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азотные: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мочевина, в том числе в водном растворе: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3102 10 100 0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мочевина, содержащая более 45 процентов массы азота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3102 10 900 0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сульфат аммония; двойные соли и смеси сульфата аммония и нитрата аммония: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3102 21 000 0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сульфат аммония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3102 29 000 0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нитрат аммония, в том числе в водном растворе: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3102 30 100 0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в водном растворе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3102 30 900 0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смеси нитрата аммония с карбонатом кальция или прочими неорганическими веществами, не являющимися удобрениями: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3102 40 100 0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азота не более 28 процентов массы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3102 40 900 0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азота более 28 процентов массы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3102 50 000 0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нитрат натрия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3102 60 000 0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двойные соли и смеси нитрата кальция и нитрата аммония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3102 80 000 0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смеси мочевины и нитрата аммония в водном или аммиачном растворе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3102 90 000 0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прочие, включая смеси, не поименованные в предыдущих субпозициях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фосфорные: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суперфосфаты: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3103 11 000 0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содержащие 35 процентов массы или более пентаоксида дифосфора (P2O5)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3103 19 000 0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3103 90 000 0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калийные: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хлорид калия: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калия в пересчете на K2O не более 40 процентов массы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3104 20 500 0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--с содержанием калия в пересчете на K2O более 40 процентов массы, но не более 62 процентов массы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калия в пересчете на K2O более 62 процентов массы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3104 30 000 0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сульфат калия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3104 90 000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3104 90 000 1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карналлит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3104 90 000 9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 килограммов: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3105 10 000 0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товары данной группы в таблетках или аналогичных формах или в упаковках, брутто-масса которых не превышает 10 килограммов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удобрения минеральные или химические, содержащие три питательных элемента: азот, фосфор и калий: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азота более 10 процентов массы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3105 30 000 0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водородфосфат диаммония (фосфат диаммония)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3105 40 000 0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диводородфосфат аммония (фосфат моноаммония) и его смеси с водородфосфатом диаммония (фосфатом диаммония)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удобрения минеральные или химические прочие, содержащие два питательных элемента: азот и фосфор: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3105 51 000 0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содержащие нитраты и фосфаты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3105 59 000 0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3105 60 000 0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удобрения минеральные или химические, содержащие два питательных элемента: фосфор и калий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3105 90 200 0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азота более 10 процент массы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3105 90 800 0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</w:t>
            </w:r>
          </w:p>
        </w:tc>
      </w:tr>
    </w:tbl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в результате применения которых на добровольной основе обеспечивается соблюдение требований технического регламента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взаимосвязанного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взаимосвязанного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1 и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Пожарная безопасность.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Пожаровзрывоопасность веществ и материалов. Номенклатура показателей и методы их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Термины и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1 и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Взрывобезопасность.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 и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50611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органоминеральное.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ГОСТ Р 51520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Общие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7851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почвоулучшающие вещества. Классификация.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водный технический.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азотнокислый технический.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фосфоритная.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5956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гранулированный из апатитового концентрата без добавок и с добавками микроэлементов.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безводный сжиженный.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Нитрофоска.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известняковая (доломитовая).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16306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двойной гранулированный.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18918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Термины и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8157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почвоулучшающие вещества. Словарь.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EN 12944-1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Словарь. Часть1. Общие термины.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Термины и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4.77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показателей качества продукции. Удобрения минеральные. Номенклатура показателей.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Фосфогипс для сельского хозяйства.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пункт 9 главы 4, пункт 17 главы 6, пункт 24 главы 8, пункт 51 главы 12, пункт 59 главы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30333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безопасности химической продукции.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5, 6, 8, 10 и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 жидкий. Ветеринарно-санитарные требования к обработке, хранению,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транспортированию и использованию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Помет птицы. Сырье для производства органических удобрений.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 и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Предупредительная маркировка химической продукции.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грузов.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7409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Маркировка. Представление и оформление.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10 и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Правила приемки.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5 и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12.3.037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минеральных удобрений в сельском и лесном хозяйстве. Общие требования безопасности.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санитарно-гигиенические требования к воздуху рабочей зоны.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вентиляционные.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3, 6 и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из фосфоритов Каратау.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из фосфоритов Каратау.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из фосфоритов Каратау. Технические условия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3703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фосфорно-калийные.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</w:t>
            </w:r>
          </w:p>
        </w:tc>
      </w:tr>
    </w:tbl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 и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 РК ИСО 5310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калия. Титриметрический метод.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 РК СТБ ИСО 8189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твердые. Определение содержания влаги. Гравиметрический метод высушиванием при пониженном давлении.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 РК СТБ ИСО 8190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твердые. Определение содержания влаги. Гравиметрический метод высушиванием при температуре (105 ± 2) °С.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 РК 2030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марганца.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 РК 2032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молибдена.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 РК 2033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кобальта.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 РК 2035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бора.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 РК ИСО 8358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твердые. Подготовка образцов для химического и физического анализа.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 РК ИСО 8397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 и кондиционеры почвы. Ситовый анализ.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11623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Торф и продукты его переработки для сельского хозяйства. Методы определения обменной и активной кислотности.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20851.2 (ИСО 5316, ИСО 6598, ИСО 7497)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фосфатов.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20851.3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массовой доли калия.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20851.4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воды.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21560.0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отбора и подготовки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21560.1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гранулометрического состава.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21560.2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статической прочности гранул.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21560.3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динамической прочности и истираемости.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21560.5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рассыпчатости.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24024.1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остатка на сите.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24024.2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нерастворимых в воде веществ.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24024.3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пентанатрийфосфата.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24024.4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степени белизны.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24024.5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рН.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24024.6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хлоридов.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24024.8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общего Р2О5.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24024.9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монофосфатов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24024.11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железа.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24024.12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Методы определения сульфатов.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 в сложных удобрениях (в аммонийной и амидной формах с отгонкой аммиака).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 в однокомпонентных удобрениях (в аммонийной и амидных формах без отгонки аммиака).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30181.3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азота в удобрениях, содержащих азот в нитратной форме.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азота, содержащегося в сложных удобрениях и селитрах в аммонийной и нитратной формах (метод Деварда).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амидного азота в сложных удобрениях (спектрофотоколо-риметрический метод).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азота в солях аммония (в аммонийной форме формальдегидным методом).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 в сложных удобрениях (в аммонийной и амидной формах гипохлоритным методом).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аммонийного азота в сложных удобрениях (хлораминовый метод).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Общие требования. Отбор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ИСО 5317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растворимого в воде калия. Приготовление анализируемого раствора.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27749.0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Методы определения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27749.2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Метод определения свободного аммиака.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27749.3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Метод определения нерастворимых в воде веществ.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27979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рН.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28326.1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Методы определения остатка после испарения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28326.2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Определение массовой доли воды методом Фишера.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28326.3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Определение массовой концентрации масла методом инфракрасной спектрометрии.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28326.4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Спектрофотометрический метод определения массовой концентрации масла.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28326.5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Фотоколориметрический метод определения массовой концентрации железа.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28326.6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Визуально-нефелометрический метод определения общего хлора.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28326.7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Титриметрический метод определения массовой доли оксида углерода (IY).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28512.1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насыпной плотности уплотнением.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28512.2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насыпной плотности неуплотненной массы.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28512.3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насыпной плотности неуплотненной массы мелкозернистых удобрений.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28990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Титриметрический метод определения аммонийного азота в присутствии других веществ, выделяющих аммиак при обработке гидроокисью натрия.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29207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 (карбамид) техническая. Потенциометрический метод измерения рН раствора мочевины условной концентрации.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29288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высоким содержанием азота. Нитрат аммония. Метод определения способности удерживать масло.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29313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аммонийного азота (титриметрический) после отгонки.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хелатированных агентов. Определение железа, хелатированного EDDHSA, ионпарной хроматографией.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хелатированных агентов. Определение железа, хелатированного o,p-EDDHA, посредством реверсивной фазы HPLC.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аммонийного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нитратного и аммонийного азота методом Деварда.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водорастворимого калия.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15478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общего содержания азота в карбамиде.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нитратного и аммонийного азота методом Ульша.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26712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Общие требования к методам анализа.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Экспрессные методы определения влаги.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1236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Метод определения насыпной плотности без уплотнения.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1237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Метод определения насыпной плотности (после уплотнения).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1482-1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Отбор и подготовка проб. Часть 1. Отбор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1482-2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Отбор и подготовка проб. Часть 2. Подготовка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12048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 и известковые материалы. Определение содержания влаги. Гравиметрический метод высушивания при температуре (105+/-2)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12049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 и известковые материалы. Определение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влаги. Гравиметрический метод высушивания под давлением.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13466-1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воды (методы Карла Фишера). Часть 1. Метанол как экстрагирующее вещество.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13466-2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воды (методы Карла Фишера). Часть 2. 2-пропанол как экстрагирующее вещество.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13535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Классификация.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14397-1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Определение содержания углекислого газа. Часть 1. Метод определения для твердых удобрений.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нитратного и аммонийного азота согласно методом Арнда.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общего содержания азота в цианамиде кальция без нитратов.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общего содержания азота в цианамиде кальция, содержащем нитраты.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15562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цианамида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EN 15604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различных форм азота в одном и том же образце: нитратного, аммонийного, цианамидного и азота карбамида.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сульфатов тремя разными методами.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Экстрагирование общей серы, присутствующей в различных формах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Экстракция водорастворимой серы, представляемой в различных формах.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15928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тонкости измельчения (сухой метод).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Экстрагирование фосфора, растворимого в минеральных кислотах.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15957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Экстрагирование фосфора, растворимого в нейтральном растворе цитрата аммония.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32467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Определение содержания азота. Титриметрический метод после дистилляции.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32468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Определение содержания железа. Фотометрический метод с применением 2,2-бипиридила.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32469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Определение цвета формальдегидного раствора в единицах Хазена (платино-кобальтовая шкала).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32470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Определение щелочности. Титриметрический метод.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32471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Потенциометрический метод определения буферной емкости.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32472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Потенциометрический метод определения изменения pH в присутствии формальдегида.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14870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химические. Методы определения воды.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Реактивы и особо чистые вещества. Комплексонометрический метод определения содержания основного вещества.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29336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технический. Титриметрический метод определения содержания свободной кислоты.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29337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технический. Гравиметрический метод определения содержания вещества, не растворимого в воде.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26713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влаги и сухого остатка.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26714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золы.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26715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Методы определения общего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26716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Методы определения аммонийного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26717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общего фосфора.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26718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общего калия.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27980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Методы определения органического вещества.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30181.9 (ИСО 5315)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общего азота в сложных удобрениях (дистилляционный метод с восстановлением нитратного азота хромом и минерализацией органического азота).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пункт 11 главы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15479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Спектрометрическое определение биурета в карбамиде.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ГОСТ 32555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Фотометрический метод определения содержания биурета.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подпункт 1) пункта 15 главы 6 и пункт 53 главы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 РК 2031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меди.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 РК 2034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цинка.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Почвы. Грунты. Определение содержания ртути атомно-абсорбционным методом с пиролитическим разложением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24024.7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свинца.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24024.10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мышьяка.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EN 14888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Определение содержания кадмия.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пункт 12 главы 5, подпункт 1) пункта 15 и подпункт 2) пункта 16 главы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 30108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изделия строительные. Определение удельной эффективной активности естественных радионуклидов.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