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299f3" w14:textId="54299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труда и социальной защиты населения Республики Казахстан от 16 июня 2022 года № 205 "О некоторых вопросах Комитета труда и социальной защиты Министерства труда и социальной защиты населения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8 февраля 2024 года № 27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65 Закона Республики Казахстан "О правовых актах"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16 июня 2022 года № 205 "О некоторых вопросах Комитета труда и социальной защиты Министерства труда и социальной защиты населения Республики Казахстан"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"Департамент Комитета труда и социальной защиты Министерства труда и социальной защиты населения Республики Казахстан по области Жетісу", утвержденном указанным приказом: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"улица Ю. Гагарин, дом 159а" заменить словами "улица Медеу, уч. 47/1".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труда и социальной защиты Министерства труда и социальной защиты населения Республики Казахстан в порядке, установленном законодательством Республики Казахстан,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принятие мер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регистрации юридических лиц и учетной регистрации филиалов и представительств";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включения в Эталонный контрольный банк нормативных правовых актов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труда и социальной защиты населения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вице-министра труда и социальной защиты населения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вступает в силу со дня его подписания.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Жакупова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