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8e6e" w14:textId="cad8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области Ұлытау от 4 апреля 2024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Жанааркинского района области Ұлытау от 02 апреля 2024 года №2,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Караагашском сельском округе Жанааркинского района области Ұлытау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Жанааркинского района области Ұлытау от 11.04.2024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Жанааркинского района Ибраева Мурата Есиркеповича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правовые отношения возникшие с 26 марта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