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ca2" w14:textId="80ec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14 марта 2024 года № 83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97 Закона Республики Казахстан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акимат Ескельдинского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Ескельдинского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Ескельдинского района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Ескельдинского района от "___" _______ 2024 года № _____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Ескельдинского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жилого 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8 Марта, дом № 5, квартира 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8 Марта, дом № 5, квартира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Шевченко, дом № 44А, квартира 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Шевченко, дом № 44А, квартира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Шестакова, дом № 10, квартира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Шестакова, дом № 10,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Ломоносова, дом № 14,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Ломоносова, дом № 21,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Балпык би, дом № 57,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Балпык би, дом № 57, квартира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Победа, дом № 51,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Оразбекова, №25, квартира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Кабсаматова, дом № 33,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Кабсаматова, дом № 35,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Кабсаматова, дом № 37,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Чехова, дом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Ч.Валиханова дом №107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Ногайбаева., дом №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М.Маметова, дом № 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улица К.Рыскулбекова, дом №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Р.Кошкарбаева, дом № 51 квартира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Алдабергенова, улица Нысанбаева , дом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