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4b487" w14:textId="c24b4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цен на товары (работы, услуги), производимые и (или) реализуемые некоммерческим акционерным обществом "Государственная корпорация "Правительство для граждан", отнесенные к государственной монополии в сфере государственной регистрации юридических лиц, являющихся коммерческими организациями, и учетной регистрации их филиалов и представительств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16 января 2024 года № 24/НҚ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регистрации юридических лиц и учетной регистрации филиалов и представительств" и подпунктом 336)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Министерстве цифрового развития, инноваций и аэрокосмической промышленности Республики Казахстан, утвержденного постановлением Правительства Республики Казахстан от 12 июля 2019 года № 501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цены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товары (работы, услуги), производимые и (или) реализуемые некоммерческим акционерным обществом "Государственная корпорация "Правительство для граждан", отнесенные к государственной монополии в сфере государственной регистрации юридических лиц, являющихся коммерческими организациями, и учетной регистрации их филиалов и представительств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услуг Министерства цифрового развития, инноваций и аэрокосмической промышленности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размещение настоящего приказа на интернет-ресурсе Министерства цифрового развития, инноваций и аэрокосмической промышленности Республики Казахстан после его официального опубликования;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Республиканское государственное предприятие на праве хозяйственного ведения "Республиканский центр правовой информации" со дня получения зарегистрированного приказа для включения в эталонный контрольный банк нормативных правовых актов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цифрового развития,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инноваций и аэрокосмической промышленности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юстиции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защите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развитию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приказом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цифрового развития,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2024 года № 24/НҚ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(или) реализуемые некоммерческим акционерным обществом "Государственная корпорация "Правительство для граждан", отнесенные к государственной монополии в сфере государственной регистрации юридических лиц, являющихся коммерческими организациями, и учетной регистрации их филиалов и представительств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Выполняемая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Платность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на услуги оказываемые через фронт-офис (без учета НДС, тенге)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на услуги оказываемые посредством Портала электронного правительства (без учета НДС,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юридических лиц, учетная регистрация их филиалов и представительств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Регистрация: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Малый, средний бизнес - бесплатно;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Крупный бизнес - платно.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Учетная регистрация филиалов и представительств: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 для всех субъектов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документ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9 885,38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9 699,17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перерегистрация юридических лиц, учетная перерегистрация их филиалов и представительств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 для всех субъектов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документ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10 009,51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9 823,31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прекращения деятельности юридического лица, снятие с учетной регистрации филиалов и представительств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Малый, средний бизнес - бесплатно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бизнес - платно, снятие с учетной регистрации филиалов и представительств платно для всех субъектов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документ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9 736,41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9 637,10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