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1ad80" w14:textId="f11ad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цен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государственной регистрации прав на недвижимое имущество"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9 апреля 2024 года № 212/НҚ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регистрации прав на недвижимое имущество" и подпунктом 185) 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цифрового развития, инноваций и аэрокосмической промышленности Республики Казахстан, утвержденного постановлением Правительства Республики Казахстан от 12 июля 2019 года № 501,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государственной регистрации прав на недвижимое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в течении пяти рабочих дней со дня подписания приказа для включения в эталонный контрольный банк нормативных правовых актов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цифрового развития,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инноваций и аэрокосмической промышленности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аэрокосмической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2024 года № 212/НҚ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Цены на товары (работы, услуги), производимые и (или) реализуемые некоммерческим акционерным обществом "Государственная корпорация "Правительство для граждан", отнесенные к государственной монополии в сфере государственной регистрации прав на недвижимое имущество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регистрация прав на недвижимое имущество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товаров (работы, услуги)</w:t>
            </w:r>
          </w:p>
          <w:bookmarkEnd w:id="10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Цена без учета НДС,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через фронт-офис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из ЕНИС www.egov.kz</w:t>
            </w:r>
          </w:p>
          <w:bookmarkEnd w:id="11"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возникновения прав собственности, хозяйственного ведения, оперативного управления, доверительного управления, залога, ренты, пользования (кроме сервитутов):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квартиру, индивидуальный жилой дом (с хозяйственными постройками и другими подобными объектами), хозяйственные постройки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1 292,64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1 304,01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1 594,05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многоквартирный жилой дом (с хозяйственными постройками и другими подобными объектами), нежилое помещение в жилом доме, нежилое строение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12 518,61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12 653,20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15 589,54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15 754,46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гаражи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1 281,27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1 533,39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1 567,51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имущественные комплексы нежилого назначения (здания, строения, сооружения), включающие: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одного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8 731,12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8 892,25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10 799,27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10 960,40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двух до пяти отдельно стоящих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18 603,61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18 764,74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21 998,70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22 207,22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шести до десяти отдельно стоящих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32 582,04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32 758,34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37 874,66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38 104,04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десяти отдельно стоящих объектов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41 002,47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41 193,93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48 291,20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48 547,11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собственности землепользования, иных прав (обременений прав) на земельный участок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1 127,72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1 123,93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1 347,61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1 364,68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сервитута (независимо от объектов)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1 719,16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1 772,24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объекта кондоминиума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767,55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2 998,72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изменения идентификационных характеристик объекта недвижимости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1 231,98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1 438,61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1 465,14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прекращения права на недвижимость в связи с гибелью (повреждением) недвижимого имущества или отказом от прав на него и в иных случаях, не связанных с переходом права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1 338,14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1 353,30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прекращения обременения, не связанного с переходом права третьему лицу, в том числе за регистрацию прекращения ипотеки недвижимого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1 213,02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1 214,92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уступки права требования по договору банковского займа, обязательства по которому обеспечены ипотекой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1 175,11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1 431,02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изменения права или обременения права в результате изменения условия договора, являющегося основанием возникновения права (обременения права) или иных юридических фактов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1 182,69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1 415,86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1 440,50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иных прав на недвижимое имущество, а также обременений прав на недвижимое имущество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1 222,50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1 486,00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1 516,33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юридических притязаний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1 796,88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1 855,65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дубликата правоустанавливающего документа на 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дубликат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1 169,42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1 106,87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обременения права на недвижимое имущество, налагаемого (производимого) государственным органом в порядке, предусмотренном законодательным актом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прав на недвижимое имущество, отнесенное к государственной собственности, для уполномоченного государственного органа, осуществляющего права владения, пользования и распоряжения республиканской собственностью, и его территориальных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Систематическая регистрация ранее возникших прав (обременений прав) на недвижимое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изменений идентификационных характеристик недвижимого имущества на основании решений государственных органов, в том числе при изменении наименования населенных пунктов, названия улиц, а также порядкового номера зданий и сооружений (адреса) или при изменении кадастровых номеров в связи реформированием административно-территориального устройства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регистрация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оказании услуг в сфере государственной регистрации прав на недвижимое имущество в ускоренном порядке применяются коэффициенты: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через фронт-офисы - коэффициент 3 (три);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посредством ЕНИС, www.egov.kz - коэффициент 4 (четыре).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Переход на текущий уровень цен от базового осуществляется через коэффициент изменения месячного расчетного показателя (Кп), устанавливаемого ежегодно бюджетным законодательством, согласно следующей формуле: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 = МРП текущего года : МРП базового года.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НДС – налог на добавленную стоимость;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