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cc77" w14:textId="ed6c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профессиональных стандартов в сфере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информации Республики Казахстан от 17 апреля 2024 года № 150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профессиональные стандарты в сфере культуры к настоящему приказу: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"Дизайнер по направлениям искусства (Арт дизайнер, графический дизайнер, дизайн интерьера, промышленный дизайнер и другие)";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"Артист ансамбля танца";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"Артист цирка по жанрам и направлениям, преподаватель циркового жанра";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"Арт-менеджер";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"Архитектор-реставратор";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"Балетмейстер";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"Балетовед";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"Гример-постижер";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"Дизайнер по одежде";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"Дирижер (по видам)";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"Искусствовед";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"Киновед";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"Композитор";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"Мастер-конструктор театральных кукол";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"Художник-реставратор монументальной живописи";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"Музыкальный звукорежиссер";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"Музыковедение";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"Оператор (по видам)";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"Художник по обработке дерева";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"Режиссеры (по жанрам и видам деятельности)";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"Режиссер анимационного фильма";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"Художник-реставратор станковой живописи";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"Театровед-педагог";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"Театровед";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"Хореограф";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"Художник-постановщик театра кукол";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"Художник-постановщик театральных декораций";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28)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"Художник-аниматор";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"Бутафор";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"Художник-гример";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"Художник по свету";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"Художник по текстилю и ткачеству";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"Художник-график";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"Художник-декоратор";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"Художник-постановщик анимационного фильма";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"Художник постановщик по костюмам";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"Художник-реставратор" (ДПИ);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"Художник-ювелир";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"Художник по керамике"; 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"Художник-постановщик по гриму";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"Театральная техника и оформление спектакля (Художник-технолог)";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"Педагог-хореограф".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информации Республики Казахстан в установленном законодательством Республики Казахстан порядке обеспечить: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культуры и информации Республики Казахстан.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информации Республики Казахстан.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подписания. 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культуры и информации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4" w:id="4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"Дизайнер по направлениям искусства (Арт дизайнер, графический дизайнер, дизайн интерьера, промышленный дизайнер и другие)"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"Дизайнер по направлениям искусства (Арт дизайнер, графический дизайнер, дизайн интерьера, промышленный дизайнер и другие)"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Дизайнер по направлениям искусства (Арт дизайнер, графический дизайнер, дизайн интерьера, промышленный дизайнер и другие).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Код профессионального стандарта: R90040033.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M. Профессиональная, научная и техническая деятельность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 Прочая профессиональная, научная и техническая деятельность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74.1 Специализированная дизайнерская деятельность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74.10 Специализированная дизайнерская деятельность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74.10.0 Специализированная дизайнерская деятельность.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Профессиональная деятельность в области дизайна: - проектно-художественная - организационно-управленческая - предпринимательская - педагогическая - научно-исследовательская.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Дизайнер по направлениям искусства (арт дизайнер, графический дизайнер, дизайн интерьера, промышленный дизайнер и др.) - 4 уровень ОРК;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Дизайнер по направлениям искусства (арт дизайнер, графический дизайнер, дизайн интерьера, промышленный дизайнер и др.) - 6 уровень ОРК;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Дизайнер по направлениям искусства (арт дизайнер, графический дизайнер, дизайн интерьера, промышленный дизайнер и др.) - 7 уровень ОРК;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Дизайнер по направлениям искусства (арт дизайнер, графический дизайнер, дизайн интерьера, промышленный дизайнер и др.) - 8 уровень ОРК.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"Дизайнер по направлениям искусства (арт дизайнер, графический дизайнер, дизайн интерьера, промышленный дизайнер и др.)":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2166-1-002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по направлениям искусства (арт дизайнер, графический дизайнер, дизайн интерьера, промышленный дизайнер и др.)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др.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направлениям)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2651-2-004 Художник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2166-9-003 Художник-дизайнер (общий профиль)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3432-1-001 Декоратор интерьера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3432-1-002 Дизайнер интерьера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3432-1-003 Студийный дизайнер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1323-0-005 Главный дизайнер проекта (в строительстве)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2163-1-006 Дизайнер ювелирных украшений и др.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2163-9-009 Дизайнер промышленный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2163-9-010 Дизайнер промышленных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3432-2-001 Ландшафтный дизайнер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3432-3-003 Художник-конструктор (дизайнер) (средней квалификации)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профессиональной деятельности в области дизайна. Создание авторских произведений дизайна, дизайн-проектов, промышленных образцов и серий в соответствии с поставленными задачами и потребностями целевой аудитории.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Создание авторской дизайнерской идеи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Разработка дизайн-проектов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авторской дизайнерской идеи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художественных и технических эскизов от руки и с использованием графических редакторов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Воплощать в художественно-изобразительной форме свои замыслы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разнообразными изобразительными и техническими приемами и средствами, графическими компьютерными программами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Передавать идеи создания объекта дизайна при помощи знаний по материаловедению, конструктивным и тектоническим характеристикам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Передавать в объекте дизайна художественный замысел, креативность идеи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Отслеживать и перерабатывать в своих решениях модные тенденции в области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Владеть логическими и интуитивными методами поиска новых идей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 поиска творческих идей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Различных изобразительных и технических приемов и средств, графических компьютерных программам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Законов устойчивых стилистических решений и законов эклектики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Основных приемов и методов художественно-графических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макета объекта дизайна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Находить плоскостное, объемно-пластическое и цветовое решение формы, пропорции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Передавать применяемые фактуры и материалы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Использовать выразительных художественных средств для выполнения макетов дизайн объектов и его элементов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 художественного конструирования и технического моделирования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Конструктивно-пластических законов, выявления формы и методологии формообразования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дизайн-проектов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согласование с заказчиком проектного задания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проектное задание на создание объектов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Производить поиск, сбор и анализ информации, необходимой для разработки проектного задания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необходимость запроса на дополнительные данные для проектного задания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Формировать этапы и устанавливать сроки создания объектов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Выстраивать взаимоотношения с заказчиком с соблюдением делового этикета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Обосновывать правильность принимаемых дизайнерских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Формы проектных заданий на создание объектов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 поиска, сбора и анализа информации, необходимой для разработки проектного задания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Этапов и сроков проектирования объектов дизайна различной сложности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Профессиональной терминологии в области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Норм этики делового общения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Художественно-техническая разработка дизайн-проектов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информацию, необходимую для работы над дизайн-проектом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Находить дизайнерские решения задач по проектированию объектов дизайна с учетом пожеланий заказчика и предпочтений целевой аудитории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Использовать специальные компьютерные программы для проектирования объектов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Учитывать при проектировании объектов дизайна свойства используемых материалов и технологии реализации дизайн-проектов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Обосновывать правильность принимаемых дизайнерских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Проводить презентации дизайн-проектов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Теории цвета и колористики, композиции, инженерной графики, академического рисунка и живописи, техник графики, материаловедения, эргономики, типографики, фотографики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Специальных компьютерных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 художественного конструирования и технического моделирования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Технологических процессов производства различных объектов дизайна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Авторский надзор за выполнением работ по реализации дизайн -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показатели и средства контроля качества воспроизведения создаваемых объектов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Выстраивать эффективные коммуникации с исполнителями дизайн-проекта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Работать с нормативными документами, содержащими требования к качеству объектов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Оформлять отчет по результатам проверки реализации дизайн -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Нормативных документов в области качества разрабатываемых объектов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Показателей и средств контроля качества изготовления в производстве объектов дизайна и их составляющих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Технологических процессов производства объектов дизайна в различных областях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Творчество и креативность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Многозадачность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Художник-декоратор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Художник-оформитель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Художник-график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мультипликатора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/дизайнер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Художник-конструктор (дизайнер) (средней квалификации)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"Дизайнер по направлениям искусства (арт дизайнер, графический дизайнер, дизайн интерьера, промышленный дизайнер и др.)":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2166-1-002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по направлениям искусства (арт дизайнер, графический дизайнер, дизайн интерьера, промышленный дизайнер и др.)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направлениям)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2651-2-004 Художник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2166-9-003 Художник-дизайнер (общий профиль)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3432-1-001 Декоратор интерьера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3432-1-002 Дизайнер интерьера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3432-1-003 Студийный дизайнер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1323-0-005 Главный дизайнер проекта (в строительстве)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2163-1-006 Дизайнер ювелирных украшений и др.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2163-9-009 Дизайнер промышленный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2163-9-010 Дизайнер промышленных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3432-2-001 Ландшафтный дизайнер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профессиональной деятельности в области дизайна. Создание авторских произведений дизайна, комплексных дизайн-проектов, промышленных образцов и серий в соответствии с поставленными задачами и потребностями целевой аудитории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Создание авторской дизайнерской идеи 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дизайн-проектов с вариативностью решений и детализацией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Руководство работой творческого коллектива в процессе осуществления дизайн-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Организация предпринимательской деятельности в сфере дизайна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авторской дизайнерской идеи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художественных и технических эскизов от руки и с использованием графических редакторов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Воплощать в художественно-изобразительной форме свои замыслы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разнообразными изобразительными и техническими приемами и средствами, графическими компьютерными программами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Передавать идеи создания объекта дизайна при помощи знаний по материаловедению, конструктивным и тектоническим характеристикам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Передавать в объекте дизайна художественный замысел, креативность идеи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Отслеживать и перерабатывать в своих решениях модные тенденции в области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Владеть логическими и интуитивными методами поиска новых идей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 поиска творческих идей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Различных изобразительных и технических приемов и средств, графических компьютерных программам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Законов устойчивых стилистических решений и законов эклектики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Основных приемов и методов художественно-графических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макета объекта дизайна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Находить плоскостное, объемно-пластическое и цветовое решение формы, пропорции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Передавать применяемые фактуры и материалы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Использовать выразительных художественных средств для выполнения макетов дизайн объектов и его элементов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 художественного конструирования и технического моделирования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Конструктивно-пластических законов, выявления формы и методологии формообразования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дизайн-проектов с вариативностью решений и детализацией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предпроектного дизайнерского исследования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Подбирать и использовать информацию по теме дизайнерского исследования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существующие и прогнозировать будущие тенденции в сфере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Производить сравнительный анализ аналогов проектируемых объектов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Анализировать потребности и предпочтения целевой аудитории проектируемых объектов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Работать с нормативными документами и законодательными актами, содержащими требования к проектированию объектов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Оформлять результаты дизайнерских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Профессиональной терминологии в области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Истории и теории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комплексных дизайнерских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Технологии сбора и анализа информации для дизайнерских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Методов проведения сравнительного анализа аналогов проектируемых объектов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Критериев оценки предпочтений целевой аудитории, на которую ориентированы проектируемые объекты дизайна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согласование с заказчиком проектного задания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проектное задание на создание объектов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Подбирать и систематизировать информацию по теме проектного задания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Формировать этапы и устанавливать сроки создания объектов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Выстраивать взаимоотношения с заказчиком с соблюдением норм делового этикета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Обосновывать правильность принимаемых дизайнерских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 проектных заданий на создание объектов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Этапов и сроков проектирования объектов дизайна различной сложности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Норм этики делового общения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 психологии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Концептуальная и художественно - техническая разработка дизайн -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проектным заданием на создание объектов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Анализировать информацию, необходимую для работы над дизайн - проектом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Находить дизайнерские решения задач по проектированию объектов дизайна с учетом пожеланий заказчика и предпочтений целевой аудитории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Использовать специальные компьютерные программы для проектирования объектов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Учитывать при проектировании объектов дизайна, свойства используемых материалов и технологии реализации дизайн-проектов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Определять и выделять функциональность объекта дизайна, вариантность решений и их преимущество в технико-экономическом контексте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Разрабатывать техническую документацию на проектируемый объект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Проводить презентации дизайн-проектов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Методов организации творческого процесса дизайнера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Теории цвета и колористики, композиции, инженерной графики, академического рисунка и живописи, техник графики, материаловедения, эргономики, типографики, фотографики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Специальных компьютерных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Стандартов проектирования в различных областях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Художественного конструирования и технического моделирования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Технологии производства различных объектов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Проектно-сметной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Авторский надзор за выполнением работ по реализации дизайн - проектов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показатели и средства контроля качества воспроизведения создаваемых объектов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Выстраивать эффективные коммуникации с исполнителями дизайн-проекта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Производственных циклов создания объекта дизайна от концепции до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Нормативных документов в области качества разрабатываемых объектов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Показателей и средств контроля качества изготовления в производстве объектов дизайна и их составляющих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Технологических процессов производства объектов дизайна в различных областях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творческого коллектива в процессе осуществления дизайн-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работ по разработке объектов дизайна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Разрабатывать проектные задания на создание объектов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календарно-ресурсное планирование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Систематизировать и распределять действия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Формировать этапы и устанавливать сроки проектирования объектов дизайна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Технологических процессов выполнения дизайн-проектов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Этапов и сроков проектирования объектов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Функциональных обязанностей сотрудников творческого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 бюджетирования и финансового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 социологии, психологии и межличностных отношений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 менеджмента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Норм этики делового общения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Законодательства Республики Казахстан в области интеллектуальной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Гражданского и трудового законодательства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Требований охраны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 по выполнению дизайн-проектов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Управлять творческим коллективом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Принимать управленческие решения на основе нормативно-правовых актов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межличностное взаимодействие между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Внедрять методики творческой работы над дизайн-проектами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Распределять задачи по выполнению дизайн-проектов между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Выстраивать эффективные взаимоотношения с соисполнителями работ по выполнению дизайн-проектов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 и принципов организации процесса дизайн-проектирования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Технологий выполнения дизайн-проектов различной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реализацией дизайн-проектов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Разрабатывать процедуры и методы контроля соответствия дизайн-макету к готовому дизайн - проекту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контроль по выполнению и реализации дизайн-проектов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Подготавливать приемо-сдаточную документацию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Методов мониторинга выполнения работ по реализации дизайн-проекта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Нормативных соответствий готового дизайн - проекта дизайн-макету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Технологические процессы реализации дизайн -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предпринимательской деятельности в сфере дизайна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рынке профессионального труда с учетом требований современного менеджмента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принципами, методами, средствами реализации возможностей предпринимательства в сфере дизайн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современные методы управления дизайн-проектами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технико-экономические расчеты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Рассчитывать коммерческую и маркетинговую основу при проектировании объектов дизайна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Нормативно-правовых документов, регламентирующих проектную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Основных положений законодательства Республики Казахстан в области авторских и смежных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Состояния рынка дизайна и его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Сферы предложения и спроса на объекты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Стоимости услуг по разработке объектов дизайна и стоимости их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Требований к оформлению отчетной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Эмоциональный интеллект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Вежливость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и управление вниманием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Художник-оформитель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кружка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художник/дизайнер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АРТ-директор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IT-менеджер в сфере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/ Заведующий структурного подразделения организации культуры(клубом / филиалом управления / студии / отдела / секции / части / цеха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"Дизайнер по направлениям искусства (арт дизайнер, графический дизайнер, дизайн интерьера, промышленный дизайнер и др.)":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2166-1-002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по направлениям искусства (арт дизайнер, графический дизайнер, дизайн интерьера, промышленный дизайнер и др.)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17 июля 2017 года № 209"Об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(магистратура)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направлениям)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2651-2-004 Художник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2166-9-003 Художник-дизайнер (общий профиль)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3432-1-001 Декоратор интерьера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3432-1-002 Дизайнер интерьера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3432-1-003 Студийный дизайнер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1323-0-005 Главный дизайнер проекта (в строительстве)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2163-1-006 Дизайнер ювелирных украшений и др.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2163-9-009 Дизайнер промышленный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2163-9-010 Дизайнер промышленных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3432-2-001 Ландшафтный дизайнер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профессиональной и педагогической деятельности в области дизайна. Создание авторских произведений дизайна, комплексных дизайн-проектов, промышленных образцов и серий в соответствии с поставленными задачами и потребностями целевой аудитории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научно- педагогической деятельности в сфере профессионального дизайн -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 педагогической деятельности в сфере профессионального дизайн -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педагогической деятельности в сфере профессионального дизайн -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Осуществлять функции педагога в организациях образования по художественно – проектным дисциплинам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Методов, приемов, средств организации и управления педагогическим процессом в профессиональной сфере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учебно-методических и научно-педагогических процессов по специальным дисциплинам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педагогическую и научно-исследовательскую деятельность в учебных заведениях, используя полученные знания по специфике научно-практических методов преподавания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Анализировать собственную профессиональную деятельность в области дизайна, применяя инновационные педагогические технологии для повышения познавательной активности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Роли предметного образования в профессиональной подготовке будущего специалиста как субъекта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Терпеливость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предприятия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художественного совета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филиала / центра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Карточка профессии "Дизайнер по направлениям искусства (арт дизайнер, графический дизайнер, дизайн интерьера, промышленный дизайнер и др.)":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2166-1-002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по направлениям искусства (арт дизайнер, графический дизайнер, дизайн интерьера, промышленный дизайнер и др.)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(докторантура PhD, ученая степень доктора PhD, степень доктора PhD по профилю, кандидата наук, доктора наук)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направлениям)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2163-9-010 Дизайнер промышленных изделий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2654-4-018 Художник-конструктор (дизайнер)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2163-9-006 Дизайнер керамических изделий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профессиональной и научно-педагогической деятельности в области дизайна. Создание авторских произведений дизайна, комплексных дизайн-проектов, промышленных образцов и серий в соответствии с поставленными задачами и потребностями целевой аудитории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научно-исследовательской деятельности в области дизайна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научно-исследовательской деятельности в области дизайна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анализа и сбора научной информации в области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системный анализ художественно - проектных явлений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Планировать и реализовывать процесс научных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Формулировать и решать сложные задачи, возникающие в ходе профессиональной научно-исследовательской и педагогической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Взаимодействовать в команде и быть способным в межличностной и межкультурной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Современного состояния и тенденций развития дизайна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Принципов организации и управления творческим процессом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Психолого-педагогических аспектов преподавания в высшей школе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Проблем взаимопроникновения национальных культурных традиций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Системы мироощущения и миропонимания и их отображение средствами изобразительных искусств и дизайна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научных исследований в области дизайна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концепциями и моделями развития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методологическими принципами, структурой и оформлением результатов собственного научного исследования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Владеет методами научных исследований, основных категорий научно-познавательной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Владеть основными теоретико-методологическими основами и принципами организации научно-исследовательской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Вопросов становления истории и философии науки, его актуальных проблем, принципов и методов научной деятельности, структур развития науки в динамике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и взаимодействие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Арт-директор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филиала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организации культуры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организации культуры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организации дополнительного образования </w:t>
            </w:r>
          </w:p>
        </w:tc>
      </w:tr>
    </w:tbl>
    <w:bookmarkStart w:name="z331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69"/>
    <w:bookmarkStart w:name="z33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Наименование государственного органа: </w:t>
      </w:r>
    </w:p>
    <w:bookmarkEnd w:id="170"/>
    <w:bookmarkStart w:name="z33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171"/>
    <w:bookmarkStart w:name="z33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172"/>
    <w:bookmarkStart w:name="z33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Борамбаев Нурбек Медерович, +7 (705) 160 57 01, </w:t>
      </w:r>
    </w:p>
    <w:bookmarkEnd w:id="173"/>
    <w:bookmarkStart w:name="z33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Организации (предприятия) участвующие в разработке: </w:t>
      </w:r>
    </w:p>
    <w:bookmarkEnd w:id="174"/>
    <w:bookmarkStart w:name="z33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Научно-методический отдел филиала РГКП "Государственный музей "Центр сближения культур"</w:t>
      </w:r>
    </w:p>
    <w:bookmarkEnd w:id="175"/>
    <w:bookmarkStart w:name="z33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</w:t>
      </w:r>
    </w:p>
    <w:bookmarkEnd w:id="176"/>
    <w:bookmarkStart w:name="z33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Жумадилова Дарья Ертаевна</w:t>
      </w:r>
    </w:p>
    <w:bookmarkEnd w:id="177"/>
    <w:bookmarkStart w:name="z34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daria_131_168@mail.ru</w:t>
      </w:r>
    </w:p>
    <w:bookmarkEnd w:id="178"/>
    <w:bookmarkStart w:name="z34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 (705) 708 72 22</w:t>
      </w:r>
    </w:p>
    <w:bookmarkEnd w:id="179"/>
    <w:bookmarkStart w:name="z34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"Казахский национальный университет искусств"</w:t>
      </w:r>
    </w:p>
    <w:bookmarkEnd w:id="180"/>
    <w:bookmarkStart w:name="z34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Могильная Анастасия Валерьевна</w:t>
      </w:r>
    </w:p>
    <w:bookmarkEnd w:id="181"/>
    <w:bookmarkStart w:name="z34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avm5501160@gmail.com</w:t>
      </w:r>
    </w:p>
    <w:bookmarkEnd w:id="182"/>
    <w:bookmarkStart w:name="z34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Тел.: +7701550116.</w:t>
      </w:r>
    </w:p>
    <w:bookmarkEnd w:id="183"/>
    <w:bookmarkStart w:name="z34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Отраслевой совет по профессиональным квалификациям: 10 января 2024 года.</w:t>
      </w:r>
    </w:p>
    <w:bookmarkEnd w:id="184"/>
    <w:bookmarkStart w:name="z34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Национальный орган по профессиональным квалификациям: 2 ноября 2023 года. </w:t>
      </w:r>
    </w:p>
    <w:bookmarkEnd w:id="185"/>
    <w:bookmarkStart w:name="z34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Национальная палата предпринимателей Республики Казахстан "Атамекен": 15 февраля 2024 года.</w:t>
      </w:r>
    </w:p>
    <w:bookmarkEnd w:id="186"/>
    <w:bookmarkStart w:name="z34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Номер версии и год выпуска: версия 1, 2024 год. </w:t>
      </w:r>
    </w:p>
    <w:bookmarkEnd w:id="187"/>
    <w:bookmarkStart w:name="z35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Дата ориентировочного пересмотра: 2027 год. 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35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"Артист ансамбля танца"</w:t>
      </w:r>
    </w:p>
    <w:bookmarkEnd w:id="189"/>
    <w:bookmarkStart w:name="z353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0"/>
    <w:bookmarkStart w:name="z35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"Артист ансамбля танца"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предприятиях, применяется в сфере культуры.</w:t>
      </w:r>
    </w:p>
    <w:bookmarkEnd w:id="191"/>
    <w:bookmarkStart w:name="z35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192"/>
    <w:bookmarkStart w:name="z35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</w:t>
      </w:r>
    </w:p>
    <w:bookmarkEnd w:id="193"/>
    <w:bookmarkStart w:name="z35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</w:t>
      </w:r>
    </w:p>
    <w:bookmarkEnd w:id="194"/>
    <w:bookmarkStart w:name="z35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профессия – род занятий, осуществляемый физическим лицом и требующий определенной квалификации для его выполнения.</w:t>
      </w:r>
    </w:p>
    <w:bookmarkEnd w:id="195"/>
    <w:bookmarkStart w:name="z35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применяются следующие сокращения:</w:t>
      </w:r>
    </w:p>
    <w:bookmarkEnd w:id="196"/>
    <w:bookmarkStart w:name="z36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</w:t>
      </w:r>
    </w:p>
    <w:bookmarkEnd w:id="197"/>
    <w:bookmarkStart w:name="z36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</w:t>
      </w:r>
    </w:p>
    <w:bookmarkEnd w:id="198"/>
    <w:bookmarkStart w:name="z36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</w:t>
      </w:r>
    </w:p>
    <w:bookmarkEnd w:id="199"/>
    <w:bookmarkStart w:name="z36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</w:t>
      </w:r>
    </w:p>
    <w:bookmarkEnd w:id="200"/>
    <w:bookmarkStart w:name="z36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</w:t>
      </w:r>
    </w:p>
    <w:bookmarkEnd w:id="201"/>
    <w:bookmarkStart w:name="z36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</w:t>
      </w:r>
    </w:p>
    <w:bookmarkEnd w:id="202"/>
    <w:bookmarkStart w:name="z36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НКЗ – национальный классификатор занятий.</w:t>
      </w:r>
    </w:p>
    <w:bookmarkEnd w:id="203"/>
    <w:bookmarkStart w:name="z367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04"/>
    <w:bookmarkStart w:name="z36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Артист ансамбля танца</w:t>
      </w:r>
    </w:p>
    <w:bookmarkEnd w:id="205"/>
    <w:bookmarkStart w:name="z36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R 90.01.1, 90.01.2</w:t>
      </w:r>
    </w:p>
    <w:bookmarkEnd w:id="206"/>
    <w:bookmarkStart w:name="z37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Указание секции, раздела, группы, класса и подкласса согласно ОКЭД:</w:t>
      </w:r>
    </w:p>
    <w:bookmarkEnd w:id="207"/>
    <w:bookmarkStart w:name="z37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</w:t>
      </w:r>
    </w:p>
    <w:bookmarkEnd w:id="208"/>
    <w:bookmarkStart w:name="z37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</w:t>
      </w:r>
    </w:p>
    <w:bookmarkEnd w:id="209"/>
    <w:bookmarkStart w:name="z37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</w:t>
      </w:r>
    </w:p>
    <w:bookmarkEnd w:id="210"/>
    <w:bookmarkStart w:name="z37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 Артистическая деятельность</w:t>
      </w:r>
    </w:p>
    <w:bookmarkEnd w:id="211"/>
    <w:bookmarkStart w:name="z37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90.01.2 Концертная деятельность</w:t>
      </w:r>
    </w:p>
    <w:bookmarkEnd w:id="212"/>
    <w:bookmarkStart w:name="z37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90.01.1 Театральная деятельность</w:t>
      </w:r>
    </w:p>
    <w:bookmarkEnd w:id="213"/>
    <w:bookmarkStart w:name="z37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90.01.3 Деятельность цирков</w:t>
      </w:r>
    </w:p>
    <w:bookmarkEnd w:id="214"/>
    <w:bookmarkStart w:name="z37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Артист ансамбля танца –специалист в области хореографического искусства, осуществляющий творческую исполнительскую деятельность в театральных, концертных и театрально - зрелищных организациях.</w:t>
      </w:r>
    </w:p>
    <w:bookmarkEnd w:id="215"/>
    <w:bookmarkStart w:name="z37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216"/>
    <w:bookmarkStart w:name="z38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Артист ансамбля танца - 4 уровень ОРК</w:t>
      </w:r>
    </w:p>
    <w:bookmarkEnd w:id="217"/>
    <w:bookmarkStart w:name="z381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"Артист ансамбля танца":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2653-1-009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17 июля 2017 года № 209"Об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2653-1-003 Артист танцевального (хорового) коллектива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2653-1-007 Артист ансамбля народного танца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2653-1-008 Артист современного танца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хореографических партий (танцев) согласно штатному расписанию в профессиональных коллективах, театрах танца, музыкальных и музыкально-драматических театрах и концертных организациях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Разучивание и исполнение партий в репертуарных и новых постановках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Регулярно посещать тренаж классического танца, заниматься с репетитором и концертмейстером, совершенствовать профессиональные навыки.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Сохранять и поддерживать внешнюю физическую и профессиональную форму.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Творческое взаимодействие с постановщиком, партнерами и другими участниками постановочной группы.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Применять самостоятельно технику нанесения профессионального сценического грима и применения постижерских изделий.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Разучивание и исполнение партий в репертуарных и новых постановках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Свободное владение техникой и навыками танцевального исполнителя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использовать основной арсенал техники классического, народно-сценического, современного, в исполняемых хореографических произведениях.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создавать художественный образ.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Развивать исполнительскую виртуозность, артистичность и индивидуальность.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Уметь работать в ансамбле, распределять сценическую площадку.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Знать основные и усложненные элементы, профессиональную терминологию, основы музыкальной грамоты.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Овладение стилевыми особенностями произведения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Уметь использовать все средства выразительности хореографического искусства для раскрытия содержания исполняемого образа, передать его эстетическое наполнение.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Раскрыть эмоциональное содержание и характер музыки.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Уметь анализировать содержание сценического образа, литературного произведения, лежащего в основе хореографического произведения.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исторические особенности определенной эпохи.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стилевые особенности, манеру определенных народов.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Понимать характер исполняемых персонажей.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мыслить хореографическими образами.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сценической этикой и культурой общения.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Способность создавать роль в едином темпо-ритмическом ансамбле с другими исполнителями.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основы актерского мастерства.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Знать приемы и основы сценического общения с партнером.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 посещать тренаж классического танца, заниматься с репетитором и концертмейстером, совершенствовать профессиональные 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 дальнейшее развитие профессиональных способностей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1.Владеть комплексом профессиональных исполнительских навыков (урок классического танца, современные виды тренажа).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над совершенствованием исполнительской техники: дальнейшее развитие устойчивости, апломба, техники вращения, элевации, пластической выразительности тела.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Быть готовым к профессиональной аттестации.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Развитие выносливости, силы, трудолюбия.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основы анатомии и физиологии человека.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основы профессиональных заболеваний опорно-двигательного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Владеть навыками оказания первой помощи.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Репетиционная работа под руководством педагога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Исполнять поручаемые партии в соответствии с квалификацией.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 случае производственной необходимости заменять отсутствующих артистов ансамбля.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Знать структуру и содержание репетиционного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Сохранять и поддерживать внешнюю физическую и профессиональную форму.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 профессиональным критериям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Соответствовать формам телосложения и веса;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Сценичная внешность, выразительность.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репетиционной одежды, соответствующей работе в балетном зале/ репетиционном зале.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режима труда и отдыха.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Анатомия лица и основы грима.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Творческое взаимодействие с постановщиком, партнерами и другими участниками постановочной группы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Раскрытие творческого потенциала, творческой конкуренции, эффективное развитие личности артиста ансамбля танца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в обсуждении замысла творческой постановки.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Быстрое восприятие и запоминание хореографического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сочетать высокую технику и артистический талант.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Овладение навыками самостоятельной работы над концертным номером/ спектаклем, ролью и образом.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организовать длительное и эффективное взаимодействие.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Повышение эрудиции, интеллекта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Профессиональная компетентность.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профессиональных способностей: выворотность, подъем, шаг, гибкость, прыжок.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Прохождение всех этапов подготовки концертной программы /спектакля от распределения состава исполнителей до премьеры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в постановочных репетициях.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художественного образа на основе замысла постановщиков (балетмейстера, художника, композитора).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Участие в премьере спектакля/ постановки.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Знать структуру и содержание постановочного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: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самостоятельно технику нанесения профессионального сценического грима и применения постижерских изделий.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применение техники нанесения профессионального сценического грима и постижерских изделий.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Практическое владение техническими приемами гримирования и работы с постижерскими изделиями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Выполнение характерного грима для создания художественного образа.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анатомические основы грима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2.Знать основные правила наложения гримировальных красок и разгримирования.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Санитарные гигиенические требования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Работоспособность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выносливость и усердие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Эмоциональная 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Коммуникативные навыки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Толерантность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Режиссер-постановщик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Балетмейстер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Репетитор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Гример-постижер</w:t>
            </w:r>
          </w:p>
        </w:tc>
      </w:tr>
    </w:tbl>
    <w:bookmarkStart w:name="z455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55"/>
    <w:bookmarkStart w:name="z45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Наименование государственного органа: Министерство культуры и информации Республики Казахстан;</w:t>
      </w:r>
    </w:p>
    <w:bookmarkEnd w:id="256"/>
    <w:bookmarkStart w:name="z45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Исполнитель:Борамбаев Нурбек Медерович, +7 (705) 160 57 01.</w:t>
      </w:r>
    </w:p>
    <w:bookmarkEnd w:id="257"/>
    <w:bookmarkStart w:name="z45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11.Организации (предприятия) участвующие в разработке: </w:t>
      </w:r>
    </w:p>
    <w:bookmarkEnd w:id="258"/>
    <w:bookmarkStart w:name="z45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ОО "Союз хореографов Казахстана":</w:t>
      </w:r>
    </w:p>
    <w:bookmarkEnd w:id="259"/>
    <w:bookmarkStart w:name="z46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проекта: Ли Людмила Мунсековна,</w:t>
      </w:r>
    </w:p>
    <w:bookmarkEnd w:id="260"/>
    <w:bookmarkStart w:name="z46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+7 701 1110338, lil.m.5@mail.ru;</w:t>
      </w:r>
    </w:p>
    <w:bookmarkEnd w:id="261"/>
    <w:bookmarkStart w:name="z46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Эксперты-разработчики:</w:t>
      </w:r>
    </w:p>
    <w:bookmarkEnd w:id="262"/>
    <w:bookmarkStart w:name="z46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казенное предприятие "Алматинское хореографическое училище имени Александра Селезнева":</w:t>
      </w:r>
    </w:p>
    <w:bookmarkEnd w:id="263"/>
    <w:bookmarkStart w:name="z46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проекта: Ли Людмила Мунсековна, +7 701 1110338,</w:t>
      </w:r>
    </w:p>
    <w:bookmarkEnd w:id="264"/>
    <w:bookmarkStart w:name="z46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lil.m.5@mail.ru</w:t>
      </w:r>
    </w:p>
    <w:bookmarkEnd w:id="265"/>
    <w:bookmarkStart w:name="z46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Исполнители проекта:</w:t>
      </w:r>
    </w:p>
    <w:bookmarkEnd w:id="266"/>
    <w:bookmarkStart w:name="z46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Карменова Тогжан Жанатовна, +7 702 542 5211,</w:t>
      </w:r>
    </w:p>
    <w:bookmarkEnd w:id="267"/>
    <w:bookmarkStart w:name="z46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tkarmenova@mail.ru</w:t>
      </w:r>
    </w:p>
    <w:bookmarkEnd w:id="268"/>
    <w:bookmarkStart w:name="z46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Унгарбаева Шолпан Тлюмратовна, +7 705 539 0590</w:t>
      </w:r>
    </w:p>
    <w:bookmarkEnd w:id="269"/>
    <w:bookmarkStart w:name="z47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sholpan_1978@mail.ru</w:t>
      </w:r>
    </w:p>
    <w:bookmarkEnd w:id="270"/>
    <w:bookmarkStart w:name="z47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Медеубаева Светлана Магнитовна, +7 707 836 7832,</w:t>
      </w:r>
    </w:p>
    <w:bookmarkEnd w:id="271"/>
    <w:bookmarkStart w:name="z47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sveta620831@mail.ru.</w:t>
      </w:r>
    </w:p>
    <w:bookmarkEnd w:id="272"/>
    <w:bookmarkStart w:name="z47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Техническая поддержка: </w:t>
      </w:r>
    </w:p>
    <w:bookmarkEnd w:id="273"/>
    <w:bookmarkStart w:name="z47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научный сотрудник Научно-исследовательского института культуры Казахстана филиала республиканского государственного казенного предприятия "Государственный музей "Центр сближения культур" Жумадилова Дарья Ертаевна, e-mail: daria_131_168@mail.ru. Номер телефона: +7 (705) 708 72 22</w:t>
      </w:r>
    </w:p>
    <w:bookmarkEnd w:id="274"/>
    <w:bookmarkStart w:name="z47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Отраслевой совет по профессиональным квалификациям: 10 января 2024 года.</w:t>
      </w:r>
    </w:p>
    <w:bookmarkEnd w:id="275"/>
    <w:bookmarkStart w:name="z47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Национальный орган по профессиональным квалификациям: 2 ноября 2023 года.</w:t>
      </w:r>
    </w:p>
    <w:bookmarkEnd w:id="276"/>
    <w:bookmarkStart w:name="z47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Национальная палата предпринимателей Республики Казахстан "Атамекен": 15 февраля 2024 года. </w:t>
      </w:r>
    </w:p>
    <w:bookmarkEnd w:id="277"/>
    <w:bookmarkStart w:name="z47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Номер версии и год выпуска: версия 1, 2024 год. </w:t>
      </w:r>
    </w:p>
    <w:bookmarkEnd w:id="278"/>
    <w:bookmarkStart w:name="z47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Дата ориентировочного пересмотра: 2027 год. </w:t>
      </w:r>
    </w:p>
    <w:bookmarkEnd w:id="2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481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"Артист цирка по жанрам и направлениям, преподаватель циркового жанра"</w:t>
      </w:r>
    </w:p>
    <w:bookmarkEnd w:id="280"/>
    <w:bookmarkStart w:name="z482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1"/>
    <w:bookmarkStart w:name="z48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"Артист цирка по жанрам и направлениям, преподаватель циркового жанра разработан"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</w:t>
      </w:r>
    </w:p>
    <w:bookmarkEnd w:id="282"/>
    <w:bookmarkStart w:name="z48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283"/>
    <w:bookmarkStart w:name="z48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</w:t>
      </w:r>
    </w:p>
    <w:bookmarkEnd w:id="284"/>
    <w:bookmarkStart w:name="z48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</w:t>
      </w:r>
    </w:p>
    <w:bookmarkEnd w:id="285"/>
    <w:bookmarkStart w:name="z48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</w:t>
      </w:r>
    </w:p>
    <w:bookmarkEnd w:id="286"/>
    <w:bookmarkStart w:name="z48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профессия – род занятий, осуществляемый физическим лицом и требующий определенной квалификации для его выполнения </w:t>
      </w:r>
    </w:p>
    <w:bookmarkEnd w:id="287"/>
    <w:bookmarkStart w:name="z48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288"/>
    <w:bookmarkStart w:name="z49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289"/>
    <w:bookmarkStart w:name="z49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290"/>
    <w:bookmarkStart w:name="z49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291"/>
    <w:bookmarkStart w:name="z49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292"/>
    <w:bookmarkStart w:name="z49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293"/>
    <w:bookmarkStart w:name="z49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294"/>
    <w:bookmarkStart w:name="z496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95"/>
    <w:bookmarkStart w:name="z49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Артист цирка по жанрам и направлениям, преподаватель циркового жанра </w:t>
      </w:r>
    </w:p>
    <w:bookmarkEnd w:id="296"/>
    <w:bookmarkStart w:name="z49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Код профессионального стандарта: R90013044 </w:t>
      </w:r>
    </w:p>
    <w:bookmarkEnd w:id="297"/>
    <w:bookmarkStart w:name="z49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298"/>
    <w:bookmarkStart w:name="z50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</w:t>
      </w:r>
    </w:p>
    <w:bookmarkEnd w:id="299"/>
    <w:bookmarkStart w:name="z50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</w:t>
      </w:r>
    </w:p>
    <w:bookmarkEnd w:id="300"/>
    <w:bookmarkStart w:name="z50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</w:t>
      </w:r>
    </w:p>
    <w:bookmarkEnd w:id="301"/>
    <w:bookmarkStart w:name="z50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 Артистическая деятельность</w:t>
      </w:r>
    </w:p>
    <w:bookmarkEnd w:id="302"/>
    <w:bookmarkStart w:name="z50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90.01.3 Деятельность цирков</w:t>
      </w:r>
    </w:p>
    <w:bookmarkEnd w:id="303"/>
    <w:bookmarkStart w:name="z50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Постановка и показ цирковых представлений по жанрам и направлениям </w:t>
      </w:r>
    </w:p>
    <w:bookmarkEnd w:id="304"/>
    <w:bookmarkStart w:name="z50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305"/>
    <w:bookmarkStart w:name="z50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Артист цирка – 4 уровень ОРК</w:t>
      </w:r>
    </w:p>
    <w:bookmarkEnd w:id="306"/>
    <w:bookmarkStart w:name="z508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"Артист цирка":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2659-1-011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Артист цирка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цирка, преподаватель цирковых жанров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Цирковое искусство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2653-1-006 Артист балета цирка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2334-0-052 Преподаватель циркового искусства, колледж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творческая деятельность в области искусства, выступление в качестве артиста цирка по жанрам и направлениям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Участвует в обсуждении репертуара цирковых номеров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Разучивание и исполнение циркового номера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Участие в репетициях номера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Педагогическая, репетиторская, постановочная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Сохранение и поддержка профессиональной формы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Участвует в обсуждении репертуара цирковых номеров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Участвовать в поиске творческого замысла номера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осуществлять поиск и систематизацию информации в сети Интернет.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работы современных информационных 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Особенности поиска информации в области циркового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Владеет навыками применения современных информационных технологий для решения задач профессиональной деятельности.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разбор произведений циркового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Умеет определять жанрово-стилевую специфику произведений циркового искусства, их идейную концепцию.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Владеет методикой анализа выразительных средств циркового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Владеет методикой творческой работы в сфере циркового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Теория циркового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История отечественного, зарубежного и современного цирка.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Теоретические и методические основы цирковых жанров.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Основные различия жанров циркового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создании циркового образа, костюма и реквизита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определять этапы работы над созданием и воплощением циркового номера.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овладевать начальными профессиональными навыками.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теоретически объяснить выполнение трюка или элемента.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Уметь применять креативное мышление, фантазию, индивидуальный подход.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Теоретические и методические основы цирковых номеров и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Достижения в области циркового искусства прошлых и современных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Технология применения трюкового репертуара цирковых жанров.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Владеть профессиональными качествами цирковых жанров: акробатика, гимнастика, эквилибристика, жонглирование и свободная проволока.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Разучивание и исполнение циркового номера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над цирковым номером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Владеет основами актерского мастерства в разных жанрах цирка.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Владеет основами хореографии.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Владеет основами современного танца.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Владеет основами пантомимы.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профессиональными качествами цирковых жанров: акробатика, гимнастика, эквилибристика, жонглирование и свободная проволока.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Уметь использовать основной арсенал техники исполнения номеров основных цирковых жанров.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Уметь создавать художественный образ.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Уметь развивать исполнительскую виртуозность, артистичность и индивидуальность.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Уметь работать в группе, распределять сценическую площадку.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работы с различными предметами, необходимыми для создания циркового номера.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Творческие ориентиры работы над цирковым представлением.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Профессиональная терминология, основы анатомии, пластики, хореографии.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Владеть средствами координационной подготовки: перекаты, кувырки, перевороты без фазы полета и с фазой полета.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репетициях номера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 развитие профессиональных способностей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комплексом профессиональных исполнительских навыков (современные виды тренажа).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над совершенствованием исполнительской техники: дальнейшее развитие устойчивости, апломба, техники вращения, элевации, пластической выразительности тела.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Развитие выносливости, силы, трудолюбия.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Нормы физических нагрузок.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Специфика профессиональных заболеваний опорно-двигательного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Владеть навыками оказания первой помощи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Репетиционная работа под руководством педагога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Исполнять поручаемые партии в соответствии с квалификацией.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репетировать номер в паре/труппе/ансамбле с артистами цирка.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взаимодействовать с творческим коллективом цирка.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 случае производственной необходимости заменять отсутствующего артиста цирка.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работы творческих коллективов цирка.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Знать структуру и содержание репетиционного процесса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Педагогическая, репетиторская, постановочная деятельность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учебных занятий по цирковым дисциплинам в учреждениях дополнительного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Проводить тренаж и репетиции.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над качеством, совершенствованием, закреплением практических навыков у обучающихся и исполнителей.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Видеть ошибки и владеть методами их исправления.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Работать с учебной и учебно- методической литературой.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грамотным практическим показом.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Уметь руководить организационным, учебным и творческим процессом.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Методы педагогической, репетиторской, постановочной работы в цирке.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Теория, методика, педагогика и принципы практического проведения дисциплин.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Программы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Принципы самостоятельного анализа, поиска информации для практического применения в учебном процессе.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Психолого-педагогические особенности работы с разными возрастными группами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Основы техники безопасности и охраны труда в цирке.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разнообразные формы, технологии и современные методы обучения и воспитания.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Обеспечивать необходимые условия для творческого процесса.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Применять на практике элементарные знания о возрастной педагогической психологии.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индивидуальные и групповые занятия с разными возрастными контингентами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Работа по организации самодеятельного коллектива.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Контролировать и грамотно распределять физическую нагрузку.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Использовать цирковой реквизит по жанрам.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Теория и методика цирковых дисциплин.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Владеет профессиональной терминологией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Критерии отбора участников самодеятельного коллектива.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Уметь ориентировать участника по выбранному цирковому жанру.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Методы воспитания силовых качеств.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Формировать трюковой репертуар, соответственно возрасту и уровню развития по выбранному цирковому жанру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Владеть навыками оказания медицинской помощи при профессиональных травмах.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анализ травмоопасных и вредных факторов в сфере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Представление о медицинских знаниях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Особенности обеспечения безопасных условия труда в сфере профессиональной деятельности, правовые нормативные и организационные основы охраны труда в цирковом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оказания медицинской помощи при профессиональных травмах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поддержка профессиональной формы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 профессиональным критериям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создавать сценическую внешность, выразительность, работать с гримом, макияжем.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Уметь правильно подбирать репетиционную одежду.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режима труда и отдыха.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Анатомия лица и основы грима.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Владеть методами поддержания форм телосложения и веса, необходимом для номера.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Терпеливость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цирка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артиста цирка</w:t>
            </w:r>
          </w:p>
        </w:tc>
      </w:tr>
    </w:tbl>
    <w:bookmarkStart w:name="z602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349"/>
    <w:bookmarkStart w:name="z60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Наименование государственного органа: </w:t>
      </w:r>
    </w:p>
    <w:bookmarkEnd w:id="350"/>
    <w:bookmarkStart w:name="z60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351"/>
    <w:bookmarkStart w:name="z60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352"/>
    <w:bookmarkStart w:name="z60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Борамбаев Нурбек Медерович, +7 (705) 160 57 01, </w:t>
      </w:r>
    </w:p>
    <w:bookmarkEnd w:id="353"/>
    <w:bookmarkStart w:name="z60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Организации (предприятия) участвующие в разработке: </w:t>
      </w:r>
    </w:p>
    <w:bookmarkEnd w:id="354"/>
    <w:bookmarkStart w:name="z60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проекта: </w:t>
      </w:r>
    </w:p>
    <w:bookmarkEnd w:id="355"/>
    <w:bookmarkStart w:name="z60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Организация: главный научный сотрудник Научно-исследовательского центра Казахстана филиала республиканского государственного казенного предприятия "Государственный музей "Центр сближения культур" Жумадилова Дарья Ертаевна, e-mail: daria_131_168@mail.ru. Номер телефона: +7 (705) 708 72 22;</w:t>
      </w:r>
    </w:p>
    <w:bookmarkEnd w:id="356"/>
    <w:bookmarkStart w:name="z61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Эксперты-разработчики:</w:t>
      </w:r>
    </w:p>
    <w:bookmarkEnd w:id="357"/>
    <w:bookmarkStart w:name="z61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Организации: </w:t>
      </w:r>
    </w:p>
    <w:bookmarkEnd w:id="358"/>
    <w:bookmarkStart w:name="z61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КГКП "Казахский государственный цирк" Управления культуры города Алматы </w:t>
      </w:r>
    </w:p>
    <w:bookmarkEnd w:id="359"/>
    <w:bookmarkStart w:name="z61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проекта: Жаиков М.М.</w:t>
      </w:r>
    </w:p>
    <w:bookmarkEnd w:id="360"/>
    <w:bookmarkStart w:name="z61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+7 (727) 394 49 05</w:t>
      </w:r>
    </w:p>
    <w:bookmarkEnd w:id="361"/>
    <w:bookmarkStart w:name="z61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РГКП "Республиканский эстрадно-цирковой колледж имени Жусипбека Елебекова" </w:t>
      </w:r>
    </w:p>
    <w:bookmarkEnd w:id="362"/>
    <w:bookmarkStart w:name="z61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Исполнители проекта:</w:t>
      </w:r>
    </w:p>
    <w:bookmarkEnd w:id="363"/>
    <w:bookmarkStart w:name="z61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Болатов Б. А. berkin25@mail.ru +7 708 225 05 80</w:t>
      </w:r>
    </w:p>
    <w:bookmarkEnd w:id="364"/>
    <w:bookmarkStart w:name="z61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Кожевников В.П. kozabek@mail.ru +7 701 150 09 50 </w:t>
      </w:r>
    </w:p>
    <w:bookmarkEnd w:id="365"/>
    <w:bookmarkStart w:name="z61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Сарманова А.Б. aika_sarmanova@mail.ru +7 701 676 88 46</w:t>
      </w:r>
    </w:p>
    <w:bookmarkEnd w:id="366"/>
    <w:bookmarkStart w:name="z62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(при наличии): ГККП "Столичный цирк" Акимата города Астана</w:t>
      </w:r>
    </w:p>
    <w:bookmarkEnd w:id="367"/>
    <w:bookmarkStart w:name="z62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Эксперт: Жолжаксынов Е.К.</w:t>
      </w:r>
    </w:p>
    <w:bookmarkEnd w:id="368"/>
    <w:bookmarkStart w:name="z62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данные: </w:t>
      </w:r>
    </w:p>
    <w:bookmarkEnd w:id="369"/>
    <w:bookmarkStart w:name="z62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тел: +7 (7172) 24 40 60</w:t>
      </w:r>
    </w:p>
    <w:bookmarkEnd w:id="370"/>
    <w:bookmarkStart w:name="z62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Отраслевой совет по профессиональным квалификациям: 10 января 2024 года.</w:t>
      </w:r>
    </w:p>
    <w:bookmarkEnd w:id="371"/>
    <w:bookmarkStart w:name="z62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Национальный орган по профессиональным квалификациям: 2 ноября 2023 года. </w:t>
      </w:r>
    </w:p>
    <w:bookmarkEnd w:id="372"/>
    <w:bookmarkStart w:name="z62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Национальная палата предпринимателей Республики Казахстан "Атамекен": 15 февраля 2024 года. </w:t>
      </w:r>
    </w:p>
    <w:bookmarkEnd w:id="373"/>
    <w:bookmarkStart w:name="z62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Номер версии и год выпуска: версия 1, 2024 год. </w:t>
      </w:r>
    </w:p>
    <w:bookmarkEnd w:id="374"/>
    <w:bookmarkStart w:name="z62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Дата ориентировочного пересмотра: 2027 год. </w:t>
      </w:r>
    </w:p>
    <w:bookmarkEnd w:id="3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630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"Арт-менеджер"</w:t>
      </w:r>
    </w:p>
    <w:bookmarkEnd w:id="376"/>
    <w:bookmarkStart w:name="z631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77"/>
    <w:bookmarkStart w:name="z63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"Арт-менеджер"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области культуры. </w:t>
      </w:r>
    </w:p>
    <w:bookmarkEnd w:id="378"/>
    <w:bookmarkStart w:name="z63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379"/>
    <w:bookmarkStart w:name="z63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380"/>
    <w:bookmarkStart w:name="z63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381"/>
    <w:bookmarkStart w:name="z63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382"/>
    <w:bookmarkStart w:name="z63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383"/>
    <w:bookmarkStart w:name="z63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384"/>
    <w:bookmarkStart w:name="z63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385"/>
    <w:bookmarkStart w:name="z64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386"/>
    <w:bookmarkStart w:name="z64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387"/>
    <w:bookmarkStart w:name="z64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388"/>
    <w:bookmarkStart w:name="z64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389"/>
    <w:bookmarkStart w:name="z64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390"/>
    <w:bookmarkStart w:name="z645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391"/>
    <w:bookmarkStart w:name="z64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Арт-менеджмент. </w:t>
      </w:r>
    </w:p>
    <w:bookmarkEnd w:id="392"/>
    <w:bookmarkStart w:name="z64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Код профессионального стандарта: R90012046. </w:t>
      </w:r>
    </w:p>
    <w:bookmarkEnd w:id="393"/>
    <w:bookmarkStart w:name="z64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394"/>
    <w:bookmarkStart w:name="z64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395"/>
    <w:bookmarkStart w:name="z65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396"/>
    <w:bookmarkStart w:name="z65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397"/>
    <w:bookmarkStart w:name="z65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 Артистическая деятельность;</w:t>
      </w:r>
    </w:p>
    <w:bookmarkEnd w:id="398"/>
    <w:bookmarkStart w:name="z65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90.01.2 Концертная деятельность.</w:t>
      </w:r>
    </w:p>
    <w:bookmarkEnd w:id="399"/>
    <w:bookmarkStart w:name="z65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Деятельность по управлению арт-проектами, организация деятельности учреждений в сфере арт-индустрии, организация концертов, фестивалей и шоу программ в арт-рынке. Продюсирование музыкальных групп, оркестров и ансамблей, а также актеров, танцоров, музыкантов, исполнителей разговорного жанра, работающих индивидуально. Руководство организацией/структурным подразделением в сфере образования, культуры и искусства согласно квалификационным требованиям. Педагогическая деятельность, преподавание специальных дисциплин в ТиПО и ВУЗах (менеджмент, маркетинг, основы предпринимательства, организация культурно-досуговой деятельности, основы сценографии и т.д.) </w:t>
      </w:r>
    </w:p>
    <w:bookmarkEnd w:id="400"/>
    <w:bookmarkStart w:name="z65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401"/>
    <w:bookmarkStart w:name="z65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Арт- менеджер - 6 уровень ОРК;</w:t>
      </w:r>
    </w:p>
    <w:bookmarkEnd w:id="402"/>
    <w:bookmarkStart w:name="z65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Арт- менеджер - 7 уровень ОРК;</w:t>
      </w:r>
    </w:p>
    <w:bookmarkEnd w:id="403"/>
    <w:bookmarkStart w:name="z65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Арт- менеджер - 8 уровень ОРК.</w:t>
      </w:r>
    </w:p>
    <w:bookmarkEnd w:id="404"/>
    <w:bookmarkStart w:name="z659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"Арт-менеджер":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2654-9-001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2654-9-004 Менеджер музыкального проекта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2654-9-005 Концертно-проектный менеджер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2654-9-006 Менеджер аудиовизуальной сферы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2431-1-004 Маркетолог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1231-0-005 Рекламный арт-директор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1332-2-002 Главный администратор (по созданию программ и телерадиовещания)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1332-2-017 Начальник смены (производство кино-, видеофильмов, телевизионных программ, фонограмм и музыкальных записей)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1349-0-016 Заведующий художественной галереей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1439-9-019 Заведующий фотоателье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1439-9-030 Руководитель конференц-центра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2153-1-012 Продакшн-менеджер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2371-9-001 Культорганизатор детских внешкольных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2379-9-003 Методист по составлению кинопрограмм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2422-1-007 Кастинг-менеджер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2431-1-004 Маркетолог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2431-2-004 Специалист по рекламе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2431-3-001 Агент по связям с общественностью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2431-3-003 Бренд-менеджер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2431-3-007 Координатор по связям с государственными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2431-3-008 Персональный бренд-менеджер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2431-3-013 Специалист по медиапланированию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2431-3-017 Специалист по связям с общественностью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2431-3-018 Специалист по связям с прессой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2431-3-019 Специалист по социальным отношениям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2431-3-021 PR-менеджер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2529-9-003 Специалист по созданию и управлению информационными ресурсами (контент-менеджер)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2654-1-001 Импресарио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2654-1-002 Исполнительный продюсер (общий профиль)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2654-1-003 Продюсер (общий профиль)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2654-1-004 Продюсер радио и теле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2654-1-005 Продюсер театральный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2654-1-006 Продюсер телевизионных и кинофильмов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2654-1-007 Продюсер телевизионных/радионовостей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2654-1-008 Продюсер художественных фильмов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2621-2-001 Куратор выставки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2643-9-006 Менеджер по кросс культурной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2654-2-001 Ассистент кинорежиссера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2654-2-002 Ассистент режиссера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2654-2-003 Ассистент режиссера радиовещания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2654-2-004 Ассистент режиссера телевидения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2654-2-005 Ассистент режиссера-постановщика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3332-0-001Координатор выставок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3332-0-002 Координатор конференций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3332-0-004 Организатор выставок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3332-0-005 Организатор конференций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3332-0-006 Организатор мероприятий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3339-9-006 Музыкальный агент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3339-9-010 Театральный агент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3349-0-005 Администратор кино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3349-0-012 Администратор съемочной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3349-0-013 Администратор телевидения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3432-3-001 Сценограф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3439-0-008 Инспектор режиссерского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3440-0-011 Культорганизатор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4110-9-005 Ассистент по связям с общественностью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 организация креативными творческими проектами, создание креативного проекта, планирование и организация работы креативной команды, бюджетирование, коммуникация, эффективная презентация и продвижение арт-проекта.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Организация и управление креативными и творческими проектами в сфере арт-индустрии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Организация и управление творческим персоналом, созданием и прокатом произведений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Управление экономическими механизмами организации культуры и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Постановка театральных представлений, концертов, шоу-программ и прочих сценических выступлений: (деятельность директоров, продюсеров, режиссеров-постановщиков, художников-оформителей и декораторов сцены, рабочих по сцене, осветителей и.т.д.);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Разрабатывать целевые культурные программы и социальные арт-проекты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управление креативными и творческими проектами в сфере арт-индустрии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Координирование арт-проекта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Планировать текущую и перспективную деятельность по соответствующему виду творчества;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и реализовывать программы развития вида творчества;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комплексный анализ творческого проекта и разработать мероприятия по эффективному использованию капитальных вложений, материальных, трудовых и финансовых ресурсов;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Обеспечивать своевременное составление, утверждение, представление отчетной документации о результатах проведения культурно-досуговых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Законодательных и иных нормативно-правовых актов Республики Казахстан, регламентирующих производственную и финансово-экономическую деятельность культурно-досуговых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Социально-этических ценностей, основанных на общественном мнении, традициях, обычаях, общественных нормах.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Сметы расходов и бизнес-плана на проведение культурно-массовых мероприятий в учреждении;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Форм и методов организационно-творческой работы с населением с учетом национальных и демографических особенностей.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и управление маркетинговой деятельностью арт-проектов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 ведение базы данных по соответствующему направлению, что включает аудио-видео материалы, картотеку специалистов по виду творчества;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Обрабатывать и анализировать информацию для принятия управленческих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Ориентироваться в современных информационных потоках (использовать средства массовой информации и коммуникаций для передачи требуемой информации);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Осуществлять контроль за проведением рекламной кампании и изготовлением, распространением и продажей рекламно-печатной продукции, книг; журналов, музыкальных аудио- и видеоклипов, билетов, афиш, листовок и т.п.;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Контролировать и анализировать эффективность проведения маркетинговых исследований на арт-рынке;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рекламные и информационно-пропагандистические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Владеть навыками успешного позиционирования и проведения презентаций.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законодательные нормативные акты, методические материалы по вопросам организации маркетинга и коммерческой деятельности организации культуры;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особенности поведения потребителей в сфере культуры и досуга;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Знать методы оценки емкости арт-рынка и услуг культурного назначения;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Обладать основами экономических знаний, иметь научные представления о менеджменте, маркетинге, финансах и т.п.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Контролирование подготовки 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трудовую мотивацию, инициативы и активности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Реализовать актуальные задачи государственной культурной политики в процессе организации социально-культурной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Подготовка отчетной документации;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Использовать технологии организации бизнеса в сфере арт-индустрии, организации творческо-производственной деятельности работников учреждений культуры;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Обладать знаниями для создания грамотной стратегии по открытие бизнеса в сфере культуры и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законодательные и иные нормативно-правовые акты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организационно-распорядительные, нормативные и методические документы, касающиеся творческо-производственной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Знать отечественный и зарубежный опыт по профилю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Знать направления государственной культурной политики, связанные с сохранением и освоением художественно-культурного, культурно-исторического и природного наследия (готовность к кооперации с коллегами, работе в коллективе; способность строить межличностные отношения и межкультурные коммуникации, владеть навыками и приемами профессионального общения).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управление творческим персоналом, созданием и прокатом произведений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административного руководства творческим персоналом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Решать наиболее актуальные для организации прикладные кадровые задачи;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Организовать работу персонала для достижения поставленных целей.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цели и задачи деятельности творческой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Осуществлять сбор, обработку и анализ информации для принятия управленческих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Организовывать творческое развитие, репетиционную и концертную деятельность творческих коллективов, отдельного исполнителя;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Планировать деятельность организации по поиску и отбору неординарных произведений, разработке идей творческих проектов и самих проектов.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законодательные нормативные акты, методические материалы по вопросам организации творческой и креативной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современные творческие технологии.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Знать стили руководства проектами, включающие два или более разноплановых направлений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Знать тарифную политику и систему оплаты труда персонала в творческих учреждениях.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руководства прокатом произведения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рекламный и маркетинговый бюджет;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Обеспечить постоянное совершенствование деятельности организации культуры и искусства на основе внедрения новых маркетинговых технологий;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Руководить процессом ценообразования в искусстве;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Организовать паблик рилейшнз и рекламную кампанию по продвижению арт-продукта на рынок;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Внедрять эффективные методики культурного и творческого развития потенциальных потребителей.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особенности ценообразования в сфере культуры;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основу рекламного дела, порядок рассмотрения и подготовки рекламной документации;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Знать способы и методы работы с посредниками, дистрибьютерами, СМИ;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Знать технологии творческо-производственного процесса, проката текущего репертуара.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экономическими механизмами организации культуры и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социально-экономических направлений творческих проектов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 Использовать экономические модели для анализа экономической ситуации, собирать, обобщать и анализировать экономическую информацию по творческим проектам;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расчеты основных макроэкономических показателей финансовой сферы, составлять бюджеты, графики. диаграммы. гистограммы для анализа в области финансовых отношений;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Анализировать статистические материалы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использованию финансовых ресурсов;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законодательные и иные нормативно-правовые акты Республики Казахстан по вопросам сохранения и развития культурного наследия Казахстана;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организационно-распорядительные, нормативные и методические документы, касающиеся творческо-производственной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Знать экономику культуры РК.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концепции деятельности учреждении культуры и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Разработать стратегии и планировать текущую деятельность организации культуры и искусства;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Организовать разработки перспективных репертуарных планов;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Разработать цели и приоритеты художественно-творческой деятельности учреждений культуры;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Владеть основами финансовой грамотности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цели и методы государственного регулирования сферы культуры, роль государственного сектора в экономике культуры;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порядок составления и согласования перспективных репертуарных планов, планов проката текущего репертуара;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Знать современное законодательство, нормативные методические документы, регулирующие сферу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работы по текущему и перспективному методическому, материально-техническому, финансовому и творческому обеспечению деятельности учреждении культуры и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Выбирать методы и средства реализации стратегии;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Руководить финансовой деятельностью, распоряжение финансами, отпущенными на создание произведения искусства;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Обеспечить выполнения работ по созданию произведения искусства в установленные сроки и лимиты сметно-финансовых ассигнований;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Разработать совместно с ответственным персоналом смету и календарный план создания произведения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порядок организации работ по учету, хранению, обнародованию, обеспечению сохранности произведение искусства;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принципы и методы проведения фандрайзинга в учреждениях культуры и искусства;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Знать технологии менеджмента и маркетинга в сфере культуры и искусства;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Знать размеры и сроки платежей в бюджеты и внебюджетные фонды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театральных представлений, концертов, шоу-программ и прочих сценических выступлений: (деятельность директоров, продюсеров, режиссеров-постановщиков, художников-оформителей и декораторов сцены, рабочих по сцене, осветителей и.т.д.);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продвижение творческого продукта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 выполнение основных направлений культурно-образовательной и досуговой деятельности организации культуры и искусства среди населения;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отбор (кастинг) новых творческих коллективов, талантливых исполнителей ("звезд", коллективов, театров) для осуществления существующего или разработки и реализации нового творческого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деятельность по разработке и организации гастрольных турне (формулирование целей турне и определение маршрута, выявление его экономической и творческой целесообразности, условий для проведения творческих концертов, встреч, обеспечение транспортом и комфортных условий быта гастролирующей группы, "звезды" и т.п.);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Ставить постановку культурных программ с использованием технических средств (световое, звуковое, кино, видео и компьютерное оборудование) и сценического оборудования учреждений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мониторинг изменений аудиторий культурных проектов в населенных пунктах, где функционирует учреждение культуры;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Использовать технологии социально-культурной деятельности (средства, формы, методы и т.д.) Для проведения информационно-просветительной работы, организации досуга населения, обеспечения условий для реализации социально-культурных инициатив населения, патриотического воспитания;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Руководить работами, связанными с организацией показа (концертов, представлений, и т.д.) текущего репертуара.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методы анализа и оценки профессиональной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контекст творческой сферы и его правильное применение;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Знать этику делового общения и правила ведения переговоров;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Знать технологию менеджмента и SMM маркетинга в сфере культуры и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самостоятельно сценарные планы или привлекать специалистов для создания сценариев народных гуляний, массовых представлений, театрализованных праздников, развлекательных программ, спортивных соревнований, иных показательных выступлений, используя в своей работе инновационные формы и современные методы досуга населения.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контроль за производством сценических аксессуаров, пошивом сценических костюмов, закупкой или производством музыкальных инструментов, светового, звукового, технического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Организовать контроль за соблюдением производственной и творческой дисциплины во время проведения представлений, репетиций и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Разработать сценарно-драматургическую основу социально-культурных программ;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Подготовить новые творческие проекты;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Обеспечить материально-техническое и финансовое обеспечение;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Работать с местными сообществами;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Проектировать техническую, экономическую, и культурную деятельность организации (учреждения культуры, арт-фирмы, арт-менеджера и исполнителей проекта).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основы режиссуры, актерского мастерства, сценического и музыкального оформления постановок, вокального, хорового и хореографического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методы контроля над рациональным использованием ресурсов, качеством и эффективностью выполняемых работ по организации досуга получателей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Знать специфику творческих инициатив в культурно-досуговой деятельности организации и способствовать их внедрению в практику.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2: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Разрабатывать целевые культурные программы и социальные арт-проекты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реализация культурных программ в социально значимых объектах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культурные программы и соответствующие договоры с экономическими и правовыми гарантиями защиты интересов профессиональной среды работников культуры;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Подбирать арт-проекты по целевым категориям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Организовать и управлять ресурсами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законодательные нормативные акты, методические материалы по вопросам организации арт-проектов;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методы и функции создания культурных программ;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Знать руководство PMBOK, ICB.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инновационных методов создания и реализации арт-проектов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Реализовать масштабные арт-проекты с добавлением новых инноваций;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правильную последовательность реализации проектов;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Организовать и управлять коммуникациями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Управлять рисками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методы, инструменты, техники, применяемые в управлении инновационных проектов;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концептуальные, профессиональные и инновационные методы в области совмещения культурных проектов с социальными и креативными проектами;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Знать современные технологии и инструменты создания арт-проектов.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Терпеливость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Креативность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Рекламный арт-директор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Продакшн-менеджер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администратор (по созданию программ и телерадиовещания)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бренд-менеджер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связям с общественностью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Контент-менеджер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PR-менеджер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продюсер (общий профиль)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Продюсер (общий профиль)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Продюсер радио и теле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Продюсер театральный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Продюсер телевизионных и кинофильмов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Продюсер телевизионных/радионовостей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Продюсер художественных фильмов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кросс культурной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"Арт-менеджер":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2654-9-001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(магистратура, резидентура)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1210-0-039 Директор концертной организации 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1210-0-050 Директор театра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1332-2-016 Линейный продюсер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1332-2-018 Руководитель павильона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1332-2-020 Руководитель управления (производство кино-, видеофильмов, телевизионных программ, фонограмм и музыкальных записей)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1345-0-021 Руководитель центра детского творчества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1432-0-012 Директор (заведующий) выставки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1432-0-015 Директор дворца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1432-0-019 Директор музыкального (танцевального)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1432-0-020 Директор парка культуры и отдыха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1432-0-022 Директор студии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1432-0-023 Директор творческого объединения (коллектива)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1432-0-025 Заведующий (руководитель) концертным залом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1432-0-026 Заведующий (руководитель) частью (литературно-драматической, режиссерской, художественно-постановочной, педагогической и др.)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1432-0-031 Заведующий летним театром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1432-0-032 Заведующий отделом (функциональным) (группой, центром, службой в прочих областях деятельности)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1432-0-033 Заведующий передвижной выставкой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1432-0-035 Заведующий труппой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1432-0-036 Заведующий филиалом музея, заповедника музея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1432-0-041 Управляющий кинотеатра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1439-9-001 Директор (заведующий) зала (выставочного, демонстрационного и др.)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1439-9-002 Директор выставочного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1439-9-004 Директор касс (театрально-концертных и спортивно-зрелищных)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2153-1-013 Руководитель проектов в телерадиовещании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2153-2-013 Руководитель проектов в телекоммуникациях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2334-0-027 Преподаватель по организации различного рода мероприятий (Организация хореографического коллектива/ Организация коллектива декоративно-прикладного искусства/ Организация детского музыкального коллектива /Организация занятий по музыке в организациях образования Режиссура массовых представлений / Организация самодеятельного театрального коллектива / Организация эстрадно-духового оркестра/ Организация музыкально-эстетического воспитания в дошкольных организациях образования/ Организация детского досуга по интересам), ВУЗ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2335-2-003 Преподаватель, доцент, профессор маркетинга, ВУЗ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2335-2-005 Преподаватель, доцент, профессор менеджмента, ВУЗ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2379-9-004 Научный сотрудник (в области образования)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2652-9-002 Руководитель музыкальных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2654-1-003 Продюсер (общий профиль)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2654-1-004 Продюсер радио и теле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2654-1-005 Продюсер театральный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2654-1-006 Продюсер телевизионных и кинофильмов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2654-1-007 Продюсер телевизионных/радионовостей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2654-1-008 Продюсер художественных фильмов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2654-2-013 Режиссер массовых представлений и шоу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эффективную управленческую и педагогическую деятельность в сфере культуры и искусства и владеть навыками научных исследований в арт-рынке.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Применение научно-теоретических и практических знаний для решения профессиональных задач в глобальном арт-рынке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Совершенствование организаторских и управленческих навыков в реализации арт-проектов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Применение научно-методических знаний и опыта для педагогической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процессом проектирования, с применением методов, определяющие успешное выполнение широкого диапазона различных программ вне зависимости от содержания проекта.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Преподавание специальных дисциплин в ТиПО и ВУЗах (менеджмент, маркетинг, основы предпринимательства, организация культурно-досуговой деятельности, основы сценографии и т.д.)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научно-теоретических и практических знаний для решения профессиональных задач в глобальном арт-рынке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Научное обоснование постановки целей и выбор методов, средств их достижения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Находить решение проблем, методического характера, требующих разработки новых подходов, использование разнообразных методов (в том числе и инновационных);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Корректировать деятельность подразделения или организации для решения профессиональных задач в сфере арт-индустрии;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Использовать фундаментальные исследования для разработки научно-творческого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принципы, методы, технологии, инструменты определения целей, задач, ожидаемых результатов и средств реализации научно-творческого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Знать теоретические и исторические аспекты исследуемой области.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научной методологией прогнозирования развития событий, оценки рисков.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Использовать и решать комплексные научно -методические подходы в реализации крупномасштабных арт-проектов;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Интерпретировать, анализировать современные парадигмы науки и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методы повышения эффективности использования ресурсов, мобилизации дополнительных ресурсов, требующихся для реализации стратегии;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Знать методику исследования, подходов и методов к разработке и оценке идей, концепций и процессов в области глобального арт-рынка.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организаторских и управленческих навыков в реализации арт-проектов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методологией планирования деятельности, анализ изменений, синтезирование информации, оценивание планов и научно-творческих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Реализовать, продуцировать арт-проекты на высоком профессиональном уровне, выражая собственные художественные концепции и интерпретацию;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Внедрять авторские методики культурного и творческого развития для потенциальных потребителей.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концептуальные, профессиональные и научные знания и опыт в определенной области или на стыке областей;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Знать методологию проектных технологии в интеграции современного арт-рынка.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новых знаний прикладного характера в определенной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Генерировать идеи, прогнозировать результаты инновационной деятельности широкомасштабных изменении в профессиональной и в культурно-социальной сфере;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Применять методы моделирования художественно-творческого процесса в арт-индустрии;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Интерпретировать, научно-анализировать современные парадигмы науки и искусства;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Трансформировать создавая новые проекты, комплексные исследования, иметь возможность создать масштабный проект, включающий в себя несколько видов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методологические знания в области инновационно-профессиональной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Знать современные методики исследования, концепций и процессов реализации творческих проектов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научно-методических знаний и опыта для педагогической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научно-методических знаний, ресурсов и концепции педагогической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Демонстрировать теоретические и прикладные знания предметной области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эффективные пути развития профессиональных знаний, навыков и компетенций;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Управлять результативностью достижения целей собственного профессионального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Управлять качеством саморазвития и стремление быть лидером.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технологии обучения и стратегии оценивания в соответствии с целями преподаваемой дисциплины;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Знать теоретические аспекты конкретных моделей, конструкций профессиональной деятельности и его возможных трансформаций.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собственным профессиональным ростом, развивая компетенции, позволяющие эффективно осуществлять педагогическую деятельность.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Устанавливать эффективные пути развития профессиональных знаний, навыков и компетенций;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Планировать непрерывное улучшение собственной практики;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Оценивать эффективность изменений собственной практики во взаимодействии с коллегами.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педагогические подходы качественного обучения на основе культурных ценностей, политики и теории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Знать основные приемы ведения научного исследования и формирование профессионального мировоззрения в области менеджмента культуры и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Письменные коммуникативные навыки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Добропорядочность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Творчество и креативность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продукта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условиях неопределенности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Тактичность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администратор (по созданию программ и телерадиовещания)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выставочного центра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по управлению талантами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службы маркетинга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(рекламно-информационным)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рекламы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рекламной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по связям с общественностью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проекта по разработке (новых продуктов)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радиостанции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администратор (по созданию программ и телерадиовещания)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киностудии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программ (радиотелевизионных)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съемочной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"Арт-менеджер":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2654-9-001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(докторантура PhD, ученая степень доктора PhD, степень доктора PhD по профилю, кандидата наук, доктора наук)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1210-0-015 Генеральный продюсер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1210-0-042 Директор научно-исследовательского института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1345-0-010 Заведующий кафедрой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2314-0-002 Преподаватель, доцент, профессор, ВУЗ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1210-0-005 Генеральный директор киностудии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1210-0-009 Генеральный директор объединения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1210-0-010 Генеральный директор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1233-0-002 Главный научный сотрудник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1233-0-014 Руководитель исследовательского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1332-2-001 Генеральный директор программ (по созданию программ и телерадиовещания)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деятельность в области науки и управления в условиях постоянного обновления знаний и модернизации общества, в постановке фундаментальных и прикладных задач управленческих исследований, квалифицированном и творческом анализе современных проблем культуры и искусства, в организации и проведении собственных и совместных научно-творческих проектов, постановке актуальных задач и расширении границ научных исследований по проблемам арт-менеджмента.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Обобщение и критическое оценивание научных исследовании в арт-менеджменте и смежных областях, выполнение научно-исследовательских проектов.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Обобщение и критическое оценивание научных исследовании в арт-менеджменте и смежных областях, выполнение научно-исследовательских проектов.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отечественного и зарубежного опыта исследования при решении профессиональных задач арт-менеджмента и проектирования в творческих индустриях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статистическую обработку и интеллектуальный анализ информации, необходимой для обоснования и принятия организационно-управленческих решений в области арт-менеджмента и проектирования в творческих индустриях;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Оценивать возможности и целесообразность использования цифровых технологий в своей профессиональной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Использовать философский понятийно-категориальный аппарат, основные философские принципы в ходе анализа и оценки социально-культурных проблем и процессов, тенденций, фактов, явлений;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Демонстрировать понимание современного состояния научных исследований в арт-менеджменте и смежных областях, современных методов и средств решения исследовательских и аналитических задач проектирования в творческой индустрии.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категорийный аппарат (термины, понятия, подходы), модели экономической, организационной и управленческой теорий в объеме, необходимом для решения профессиональных задач арт-менеджмента и проектирования в творческих индустриях;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практику управления для решения профессиональных задач и алгоритмы выявления приоритетов в достижении задач арт-менеджмента и проектирования в творческой индустрии;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Знать методику проведения анализа передового отечественного и зарубежного опыта исследования при решении управленческих и исследовательских задач.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деятельность, разработка и реализации научных и творческих проектов в области искусства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исследований по проблемам и перспективам развития сферы культуры и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Владеть методологией организации научно-исследовательской работы в области искусствознания.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Формировать миссию, стратегии, политику и программы для предприятия или проектов с целью внедрения инновационно-креативных предложений, решения актуальных вопросов в области культуры и искусства.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методологией: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проектно-технологической;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художественно-творческой;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организационно-управленческой;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маркетинговой, в т.ч. связи с общественностью и рекламы;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коммерческой и финансово-экономической;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Знать специальные теоретические и практические методы критического анализа, оценки и синтеза новых инновационных идей на самом передовом опыте в области искусствоведения.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Знать пути оптимального использования экономических механизмов.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научно-исследовательской работой/проектами в области культуры и искусства.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Проектировать научно-исследовательскую деятельность в области культуры и искусства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Разработать творческие и научные проекты в области культуры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Оценивать научно-практическую значимость проведенного научного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Знать ключевые научные проблемы в области культуры и искусства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Знать методологию научных исследований в области искусствознания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Логическое рассуждение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электронными таблицами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Структурированное решение проблем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грамотность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Многозадачность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рекламно-информационного агентства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научно-исследовательского института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продюсер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Доцент, профессор, ВУЗ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киностудии</w:t>
            </w:r>
          </w:p>
        </w:tc>
      </w:tr>
    </w:tbl>
    <w:bookmarkStart w:name="z974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498"/>
    <w:bookmarkStart w:name="z97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Наименование государственного органа: </w:t>
      </w:r>
    </w:p>
    <w:bookmarkEnd w:id="499"/>
    <w:bookmarkStart w:name="z97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500"/>
    <w:bookmarkStart w:name="z97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501"/>
    <w:bookmarkStart w:name="z97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Борамбаев Нурбек Медерович, +7 (705) 160 57 01, </w:t>
      </w:r>
    </w:p>
    <w:bookmarkEnd w:id="502"/>
    <w:bookmarkStart w:name="z97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Организации (предприятия) участвующие в разработке: </w:t>
      </w:r>
    </w:p>
    <w:bookmarkEnd w:id="503"/>
    <w:bookmarkStart w:name="z98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проекта: </w:t>
      </w:r>
    </w:p>
    <w:bookmarkEnd w:id="504"/>
    <w:bookmarkStart w:name="z98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Организация: главный научный сотрудник Научно-исследовательского центра Казахстана филиала республиканского государственного казенного предприятия "Государственный музей "Центр сближения культур" Жумадилова Дарья Ертаевна, e-mail: daria_131_168@mail.ru. Номер телефона: +7 (705) 708 72 22</w:t>
      </w:r>
    </w:p>
    <w:bookmarkEnd w:id="505"/>
    <w:bookmarkStart w:name="z98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Эксперты-разработчики: </w:t>
      </w:r>
    </w:p>
    <w:bookmarkEnd w:id="506"/>
    <w:bookmarkStart w:name="z98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Организации: РГУ "Казахская национальная консерватория имени Курмангазы"</w:t>
      </w:r>
    </w:p>
    <w:bookmarkEnd w:id="507"/>
    <w:bookmarkStart w:name="z98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Әбдрахман Г.Б., gulnarabd@mail.ru, +7 701-674-07-43</w:t>
      </w:r>
    </w:p>
    <w:bookmarkEnd w:id="508"/>
    <w:bookmarkStart w:name="z98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Исполнители: Калиев С. С., sagatbek_kaliyev@mail.ru, +7 (747) 208-19-91;</w:t>
      </w:r>
    </w:p>
    <w:bookmarkEnd w:id="509"/>
    <w:bookmarkStart w:name="z98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Малаева Р.А., rauka.ru@mail.ru; +7 (705) 188-00-33;</w:t>
      </w:r>
    </w:p>
    <w:bookmarkEnd w:id="510"/>
    <w:bookmarkStart w:name="z98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Оспанова А.М., aigerim_marat@list.ru; +7 (775) 388-19-89; </w:t>
      </w:r>
    </w:p>
    <w:bookmarkEnd w:id="511"/>
    <w:bookmarkStart w:name="z98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Кинашева Ж.Б., zhadyra_k_78@mail.ru, +7 (701) 310-60-01;</w:t>
      </w:r>
    </w:p>
    <w:bookmarkEnd w:id="512"/>
    <w:bookmarkStart w:name="z98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Отраслевой совет по профессиональным квалификациям: 10 января 2024 года.</w:t>
      </w:r>
    </w:p>
    <w:bookmarkEnd w:id="513"/>
    <w:bookmarkStart w:name="z99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Национальный орган по профессиональным квалификациям: 2 ноября 2023 года. </w:t>
      </w:r>
    </w:p>
    <w:bookmarkEnd w:id="514"/>
    <w:bookmarkStart w:name="z99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Национальная палата предпринимателей Республики Казахстан "Атамекен": 15 февраля 2024 года.</w:t>
      </w:r>
    </w:p>
    <w:bookmarkEnd w:id="515"/>
    <w:bookmarkStart w:name="z99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Номер версии и год выпуска: версия 1, 2024 год. </w:t>
      </w:r>
    </w:p>
    <w:bookmarkEnd w:id="516"/>
    <w:bookmarkStart w:name="z99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Дата ориентировочного пересмотра: 2027 год. </w:t>
      </w:r>
    </w:p>
    <w:bookmarkEnd w:id="5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995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"Архитектор-реставратор"</w:t>
      </w:r>
    </w:p>
    <w:bookmarkEnd w:id="518"/>
    <w:bookmarkStart w:name="z996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19"/>
    <w:bookmarkStart w:name="z997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"Архитектор-реставратор"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 </w:t>
      </w:r>
    </w:p>
    <w:bookmarkEnd w:id="520"/>
    <w:bookmarkStart w:name="z998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521"/>
    <w:bookmarkStart w:name="z99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522"/>
    <w:bookmarkStart w:name="z100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523"/>
    <w:bookmarkStart w:name="z100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524"/>
    <w:bookmarkStart w:name="z100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525"/>
    <w:bookmarkStart w:name="z100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526"/>
    <w:bookmarkStart w:name="z100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527"/>
    <w:bookmarkStart w:name="z100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528"/>
    <w:bookmarkStart w:name="z100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529"/>
    <w:bookmarkStart w:name="z100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530"/>
    <w:bookmarkStart w:name="z100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531"/>
    <w:bookmarkStart w:name="z1009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532"/>
    <w:bookmarkStart w:name="z1010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533"/>
    <w:bookmarkStart w:name="z1011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Архитектор-реставратор </w:t>
      </w:r>
    </w:p>
    <w:bookmarkEnd w:id="534"/>
    <w:bookmarkStart w:name="z1012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Код профессионального стандарта: R91030047 </w:t>
      </w:r>
    </w:p>
    <w:bookmarkEnd w:id="535"/>
    <w:bookmarkStart w:name="z1013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536"/>
    <w:bookmarkStart w:name="z1014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</w:t>
      </w:r>
    </w:p>
    <w:bookmarkEnd w:id="537"/>
    <w:bookmarkStart w:name="z1015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 Деятельность библиотек, архивов, музеев и прочая деятельность в области культуры</w:t>
      </w:r>
    </w:p>
    <w:bookmarkEnd w:id="538"/>
    <w:bookmarkStart w:name="z1016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91.0 Деятельность библиотек, архивов, музеев и прочая деятельность в области культуры</w:t>
      </w:r>
    </w:p>
    <w:bookmarkEnd w:id="539"/>
    <w:bookmarkStart w:name="z1017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91.03 Деятельность исторических мест и зданий и аналогичных туристических достопримечательностей</w:t>
      </w:r>
    </w:p>
    <w:bookmarkEnd w:id="540"/>
    <w:bookmarkStart w:name="z1018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91.03.0 Деятельность исторических мест и зданий и аналогичных туристических достопримечательностей</w:t>
      </w:r>
    </w:p>
    <w:bookmarkEnd w:id="541"/>
    <w:bookmarkStart w:name="z1019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научное проектирование памятников истории и культуры, включая проектирование зданий, а также авторский надзор за строительством памятника. </w:t>
      </w:r>
    </w:p>
    <w:bookmarkEnd w:id="542"/>
    <w:bookmarkStart w:name="z1020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543"/>
    <w:bookmarkStart w:name="z1021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Архитектор-реставратор - 6 уровень ОРК.</w:t>
      </w:r>
    </w:p>
    <w:bookmarkEnd w:id="544"/>
    <w:bookmarkStart w:name="z1022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"Архитектор-реставратор":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2161-0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2161-0-005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Архитектор-реставратор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2161-0-004 Архитектор проектировщик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2161-0-001 Архитектор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требований в области профессиональной деятельности, к содержанию, качеству, условиям труда, квалификации и компетенции работников.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технической работы при подготовке научно-проектной документации по сохранению памятников истории и культуры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Выполнение комплексных архивных, библиографических, натурных исследований и подготовки научно-проектной документации по сохранению памятников истории 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Организация научно-реставрационного проектирования и реализации работ по сохранению памятников истории и культуры, экспертные услуги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Подготовка и проведение мероприятий научного руководства и авторского надзора при реализации научно-проектной документации по сохранению памятников истории и культуры, составление научно-реставрационного отчета о выполненных работах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технической работы при подготовке научно-проектной документации по сохранению памятников истории и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выполнять чертежей, рисунков, графиков, таблиц и текстовых наборов для отдельных разделов научно-проектной документации по сохранению памятников истории и культуры.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выполнять комплектации иллюстративных разделов научно-проектной документации по сохранению памятников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презентаций с редакцией графических файлов для иллюстративных разделов научно-проектной документации по сохранению памятников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Выполнять графические электронные модели изображений и текстов.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Комплектовать и оформлять результаты работы по сбору, обработке и анализу данных, необходимых для разработки научно-проектной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Уметь выполнять исследований и анализ опыта проектирования, реставрации, приспособления и эксплуатации аналогичных памятников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Уметь выполнять текстовых, иллюстративных и графических разделов комплексных научных исследований для научно-проектной документации по сохранению памятников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Уметь выполнять архитектурных и реставрационных чертежей для разделов научно-проектной документации по сохранению памятников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Выявлять, собирать, обрабатывать, анализировать и комплектовать данные об историко-культурных, архитектурно-художественных особенностях объекта исследования.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Определять объемы и сроки выполнения работ по проектированию отдельных научно-реставрационных и объемно-планировочных решений.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Разрабатывать сложные научно-реставрационные и объемно-планировочные решения для научно-проектной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Осуществлять расчет технико-экономических показателей научно-реставрационных и объемно-планировочных решений для научно-проектной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Использовать средства и методы компьютерного моделирования и автоматизации гаучно-реставрационного, архитектурно-строительного, конструкторского и технологического проектирования.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нормативных правовых актов Республики Казахстан, нормативно-технических и методических документов по научно-реставрационному, архитектурно-строительному, конструкторскому и технологическому проектированию, включая технические регламенты, стандарты и своды правил, санитарные правила.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Требования международных нормативно-технических документов по научно-реставрационному, архитектурно-строительному, конструкторскому и технологическому проектированию, особенности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Требования методических документов к порядку проведения и оформления результатов комплексных научных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Авторские методики комплексных научных исследований с целью сохранения, консервации, реставрации и приспособления, включая воссоздание памятников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Теория и методология сохранения памятников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История и особенности архитектурных стилей, особенности архитектурно-художественной обработки элементов декора и предметов декоративно-прикладного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Социально-культурные, демографические, психологические, функциональные основы формирования архитектурной среды.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Взаимосвязь требований к сохранению памятников истории и культуры, объемно-пространственных, конструктивных, инженерных решений и эксплуатационных качеств.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Принципы проектирования средовых качеств объекта в границах территории исторического поселения, в границах территории достопримечательного места, в границах территорий зон охраны памятников истории и культуры, включая акустику, освещение, микроклимат.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Основные научно-реставрационные, строительные материалы, изделия и конструкции, их технические, технологические, эстетические и эксплуатационные характеристики.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Основы научно-реставрационных технологий и методов строительно-монтажных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Состав технико-экономических показателей, учитываемых при проведении технико-экономических расчетов проектных решений.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Требования нормативно-правовых актов Республики Казахстан, нормативно-технических и методических документов к порядку согласования проектных решений.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Виды и методы проведения научно-исследовательских работ, включая историографические и культурологические.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Методы компьютерного моделирования и автоматизации научно-реставрационного, архитектурно-строительного, конструкторского и технологического проектирования, основные программные комплексы проектирования.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комплексных архивных, библиографических, натурных исследований и подготовки научно-проектной документации по сохранению памятников истории и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Выявление, сбор и систематизация данных для раздела предварительных работ в составе научно-проектной документации по сохранению памятников истории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выполнять натурных исследований и обмерных работ всех видов с составлением чертежей памятников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проектных решений по результатам выполненных исследований на памятниках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сбор, обработку и анализ данных об историко-культурных, архитектурно-художественных особенностях памятников истории и культуры, включая их территорию, иные сведения, необходимые для разработки научно-проектной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Использовать технические и программные средства для обмеров основных проекций, узлов и деталей памятников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поиск, обработку и анализ данных об объектах, аналогичных по архитектурно-художественному решению, функциональному назначению, месту расположения и условиям проектирования.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Использовать средства и методы работы с письменными и иконографическими источниками.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Оформлять историко-культурные описания и обоснования научно-реставрационных, функциональных, объемно-пространственных, планировочных, художественно-декоративных, стилевых и других решений.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Использовать средства компьютерного моделирования и автоматизации научно-реставрационного, архитектурно-строительного, конструкторского и технологического проектирования.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Основные требования к работам по сохранению памятников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Требования нормативных правовых актов Республики Казахстан, нормативно-технических и методических документов по научно-реставрационному, архитектурно-строительному, конструкторскому и технологическому проектированию, включая технические регламенты, стандарты и своды правил, санитарные правила.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Принципы теории и методологии исследования и сохранения памятников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Средства и методы сбора, обработки и анализа данных об объекте, включая обмеры, фотофиксацию, вычерчивание основных изображений зданий и сооружений, историко-культурного опорного плана, проекта зон охраны, генерального плана территории, макетирование, графическую фиксацию подосновы.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Средства и методы научно-реставрационного и архитектурно-строительного проектирования.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архитектурной композиции и закономерности визуального восприятия архитектурного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История и особенности архитектурных стилей, особенности архитектурно-художественной обработки элементов декора и предметов декоративно-прикладного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Основы материаловедения, изделия и конструкции памятников истории и культуры, их технические, технологические, эстетические и эксплуатационные характеристики.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Основные технологии производства строительных, реставрационных и монтажных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Средства и методы компьютерного моделирования, автоматизации научно-реставрационного, архитектурно-строительного, конструкторского и технологического проектирования.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научно-реставрационного проектирования и реализации работ по сохранению памятников истории и культуры, экспертные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определить целей и задач проекта по сохранению памятников истории и культуры, его основных научно-реставрационных и объемно-планировочных параметров и стратегии его реализации в увязке с требованиями нормативных правовых актов Республики Казахстан в области сохранения памятников истории и культуры и условиями приспособления для современного использования памятников истории и культуры всех 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планирования и контроля выполнения заданий по сбору, обработке и документальному оформлению данных для разработки научно-проектной документации по сохранению памятников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планирования и контроля выполнения комплексных научных исследований и инженерных изысканий на памятниках истории и культуры, проверки комплектности и оценки качества исходных данных о памятниках истории и культуры, их соответствия заданию органа государственной охраны памятников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средства и методы сбора данных, необходимых для разработки научно-проектной документации по сохранению памятников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Обосновывать методы проведения работ по сохранению памятников истории и культуры и выбор сложных архитектурных и объемно-планировочных решений в составе научно-проектной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Составлять технические задания и осуществлять приемку результатов проведения комплексных научных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Выполнение научно-исследовательской и экспертной деятельности по вопросам государственной историко-культурной экспертизы памятников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Использовать средства и методы компьютерного моделирования и автоматизации научно-реставрационного, архитектурно-строительного, конструкторского и технологического проектирования.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нормативных правовых актов Республики Казахстан, нормативно-технических и методических документов по научно-реставрационному, архитектурно-строительному, конструкторскому и технологическому проектированию, включая технические регламенты, стандарты и своды правил, санитарные правила.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История и особенности архитектурных стилей, особенности архитектурно-художественной обработки элементов декора и предметов декоративно-прикладного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Взаимосвязь объемно-пространственных, конструктивных, инженерных решений и эксплуатационных качеств памятников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технологии реставрации, консервации и ремонта памятников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наглядного изображения и моделирования архитектурной формы, декоративной пластики и пространства.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Основные способы выражения архитектурно-художественного замысла, включая графические, макетные, компьютерные, вербальные и видео.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Предложения рынка реставрационных и строительных технологий, материалов, изделий и конструкций, оборудования, машин и механизмов.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Порядок проведения государственной историко-культурной экспертизы по памятникам истории и культуры в соответствии с действующим законодательством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История и особенности архитектурных стилей и художественного оформления памятников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Порядок согласования и внесения изменений в научно-проектную документацию по сохранению памятников истории и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2: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проведение мероприятий научного руководства и авторского надзора при реализации научно-проектной документации по сохранению памятников истории и культуры, составление научно-реставрационного отчета о выполненных работах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планирования и контроля реализации научно-проектной документации по сохранению памятников истории и культуры, мероприятий научного руководства и авторского надзора на период проведения работ по сохранению памятников истории и культуры и в период гарантийного срока эксплуатации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Осуществление контроля выполнения проектных решений научно-проектной документации при производстве работ по сохранению памятников истории и культуры с подтверждением объемов и качества произведенных работ, включая применяемые реставрационные и строительные материалы.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Производить анализ соответствия производимых работ решениям основных разделов проектной документации в составе научно-проектной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Производить анализ соответствия объемов и качества выполнения реставрационных и иных работ требованиям научно-проектной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Производить анализ соответствия применяемых в процессе производства работ материалов требованиям научно-проектной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Аргументировать применения реставрационных и строительных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Оформлять отчетную документацию по результатам проведения мероприятий авторского надзора, включая журнал научного руководства и авторского надзора за производством работ и научно-реставрационный отчет.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Определять соответствие комплектности и качества оформления отчетной документации по результатам проведения мероприятий авторского надзора требованиям нормативно-технических и методических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Требования нормативных правовых актов Республики Казахстан, нормативно-технических и методических документов к порядку проведения и оформления результатов авторского надзора и научно-методического руководства проведением работ по сохранению памятников истории и культуры в период гарантийного срока эксплуатации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История и особенности архитектурных стилей и художественного оформления памятников истории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Права и ответственность сторон при осуществлении авторского надзора и работ по выявлению дефектов в период гарантийного срока эксплуатации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технологии производства научно-реставрационных, строительных и монтажных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реставрационные и строительные материалы, изделия, конструкции и их технические, технологические, эстетические и эксплуатационные характеристики.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Основные методы контроля качества научно-реставрационных и строительных работ, порядок организации контроля, осуществления технического надзора и работ по выявлению дефектов в период гарантийного срока эксплуатации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Терпеливость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архитектор (проекта)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 (проекта)</w:t>
            </w:r>
          </w:p>
        </w:tc>
      </w:tr>
    </w:tbl>
    <w:bookmarkStart w:name="z1116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569"/>
    <w:bookmarkStart w:name="z1117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Наименование государственного органа: </w:t>
      </w:r>
    </w:p>
    <w:bookmarkEnd w:id="570"/>
    <w:bookmarkStart w:name="z1118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571"/>
    <w:bookmarkStart w:name="z1119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572"/>
    <w:bookmarkStart w:name="z112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Борамбаев Нурбек Медерович, +7 (705) 160 57 01, </w:t>
      </w:r>
    </w:p>
    <w:bookmarkEnd w:id="573"/>
    <w:bookmarkStart w:name="z112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Организации (предприятия) участвующие в разработке: </w:t>
      </w:r>
    </w:p>
    <w:bookmarkEnd w:id="574"/>
    <w:bookmarkStart w:name="z112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проекта: </w:t>
      </w:r>
    </w:p>
    <w:bookmarkEnd w:id="575"/>
    <w:bookmarkStart w:name="z112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Организация: Главный научный сотрудник Научно-исследовательского центра Казахстана филиала республиканского государственного казенного предприятия "Государственный музей "Центр сближения культур" Жумадилова Дарья Ертаевна, e-mail: daria_131_168@mail.ru. Номер телефона: +7 (705) 708 72 22.</w:t>
      </w:r>
    </w:p>
    <w:bookmarkEnd w:id="576"/>
    <w:bookmarkStart w:name="z1124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Разработчики-эксперты: Организация: РГП на ПХВ "Казреставрация".</w:t>
      </w:r>
    </w:p>
    <w:bookmarkEnd w:id="577"/>
    <w:bookmarkStart w:name="z1125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Максат Ажиханов, экономист РГП на ПХВ "Казреставрация".</w:t>
      </w:r>
    </w:p>
    <w:bookmarkEnd w:id="578"/>
    <w:bookmarkStart w:name="z1126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Отраслевой совет по профессиональным квалификациям: 10 января 2024 года.</w:t>
      </w:r>
    </w:p>
    <w:bookmarkEnd w:id="579"/>
    <w:bookmarkStart w:name="z112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Национальный орган по профессиональным квалификациям: 2 ноября 2023 года. </w:t>
      </w:r>
    </w:p>
    <w:bookmarkEnd w:id="580"/>
    <w:bookmarkStart w:name="z112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Национальная палата предпринимателей Республики Казахстан "Атамекен": 15 февраля 2024 года.</w:t>
      </w:r>
    </w:p>
    <w:bookmarkEnd w:id="581"/>
    <w:bookmarkStart w:name="z1129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Номер версии и год выпуска: версия 1, 2024 год. </w:t>
      </w:r>
    </w:p>
    <w:bookmarkEnd w:id="582"/>
    <w:bookmarkStart w:name="z1130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Дата ориентировочного пересмотра: 2027 год. </w:t>
      </w:r>
    </w:p>
    <w:bookmarkEnd w:id="5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и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1132" w:id="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"Балетмейстер"</w:t>
      </w:r>
    </w:p>
    <w:bookmarkEnd w:id="584"/>
    <w:bookmarkStart w:name="z1133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85"/>
    <w:bookmarkStart w:name="z1134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"Балетмейстер"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</w:t>
      </w:r>
    </w:p>
    <w:bookmarkEnd w:id="586"/>
    <w:bookmarkStart w:name="z1135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587"/>
    <w:bookmarkStart w:name="z1136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588"/>
    <w:bookmarkStart w:name="z1137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589"/>
    <w:bookmarkStart w:name="z1138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профессия – род занятий, осуществляемый физическим лицом и требующий определенной квалификации для его выполнения.</w:t>
      </w:r>
    </w:p>
    <w:bookmarkEnd w:id="590"/>
    <w:bookmarkStart w:name="z1139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591"/>
    <w:bookmarkStart w:name="z1140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592"/>
    <w:bookmarkStart w:name="z1141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593"/>
    <w:bookmarkStart w:name="z1142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594"/>
    <w:bookmarkStart w:name="z1143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595"/>
    <w:bookmarkStart w:name="z1144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596"/>
    <w:bookmarkStart w:name="z1145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597"/>
    <w:bookmarkStart w:name="z1146" w:id="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598"/>
    <w:bookmarkStart w:name="z1147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Балетмейстер. </w:t>
      </w:r>
    </w:p>
    <w:bookmarkEnd w:id="599"/>
    <w:bookmarkStart w:name="z1148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R90011035.</w:t>
      </w:r>
    </w:p>
    <w:bookmarkEnd w:id="600"/>
    <w:bookmarkStart w:name="z1149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601"/>
    <w:bookmarkStart w:name="z1150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602"/>
    <w:bookmarkStart w:name="z1151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603"/>
    <w:bookmarkStart w:name="z1152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604"/>
    <w:bookmarkStart w:name="z1153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 Артистическая деятельность;</w:t>
      </w:r>
    </w:p>
    <w:bookmarkEnd w:id="605"/>
    <w:bookmarkStart w:name="z1154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90.01.1 Театральная деятельность.</w:t>
      </w:r>
    </w:p>
    <w:bookmarkEnd w:id="606"/>
    <w:bookmarkStart w:name="z1155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Автор и режиссер-постановщик балетов, спектаклей, создатель танцевальных форм, концертных номеров, танцевальных сцен, культурно-зрелищных мероприятий, отдельных танцев. </w:t>
      </w:r>
    </w:p>
    <w:bookmarkEnd w:id="607"/>
    <w:bookmarkStart w:name="z1156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608"/>
    <w:bookmarkStart w:name="z1157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Балетмейстер - 6 уровень ОРК;</w:t>
      </w:r>
    </w:p>
    <w:bookmarkEnd w:id="609"/>
    <w:bookmarkStart w:name="z1158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Балетмейстер - 7 уровень ОРК;</w:t>
      </w:r>
    </w:p>
    <w:bookmarkEnd w:id="610"/>
    <w:bookmarkStart w:name="z1159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Балетмейстер - 8 уровень ОРК.</w:t>
      </w:r>
    </w:p>
    <w:bookmarkEnd w:id="611"/>
    <w:bookmarkStart w:name="z1160" w:id="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6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"Балетмейстер":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2653-2-002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Балетмейстер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(бакалавриат, специалитет)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2653-2-001 Ассистент балетмейстера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2653-2-003 Балетмейстер-постановщик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2654-4-008 Режиссер хореографии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балетов, спектаклей, сценических представлений танцевальных форм в профессиональных театрах, концертных, театрально-зрелищных организациях.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Осуществляет создание и выпуск новых хореографических произведений. 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Осуществляет руководство работой творческого коллектива в процессе постановки хореографического произведения.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Планирует и реализует творческо-производственные процессы по подготовке и созданию хореографического произведения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Осуществляет преподавание хореографических дисциплин в организациях образования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Ведет исполнительскую деятельность.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Проводит репетиции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создание и выпуск новых хореографических произведений.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процесса подготовки новой постановки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Умеет создавать оригинальные хореографические произведения в различных стилях, с использованием разнообразных выразительных средств и танцевальных направлений.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Владеет профессиональными режиссерскими навыками постановки балетов, спектаклей, концертных номеров и других форм хореографического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Умеет определить и реализовать идею, тему хореографического произведения.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Умеет составить режиссерский постановочный план.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Умеет руководить художественно-производственным процессом постановки хореографического произведения.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теоретические и практические принципы режиссуры хореографических произведений.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способы сохранения традиций, обеспечения преемственности хореографического наследия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способы передачи национального, народного колорита, в т. ч. в историческом аспекте края, региона, страны.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балетмейстера над замыслом и концепцией хореографического произведения.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Владеет навыками режиссерского анализа музыкальной драматургии и художественной идеи постановки.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разрабатывать режиссерскую смысловую и сценическую интерпретацию оригинального хореографического произведения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Умеет воплотить режиссерский замысел будущей постановки через лексику хореографических образов.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теоретические и методические основы режиссерского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принципы работы с разнообразными источниками, необходимыми для создания хореографического произведения.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Сочиняет и разрабатывает хореографический текст к концепции хореографического замысла и музыкального материала.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Владеет лексикой различных танцевальных направлений.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Владеет практическими навыками работы с музыкальным материалом.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Владеет грамотным, музыкальным выразительным показом оригинальной хореографии.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Способен выразить собственное видение замысла через режиссуру оригинальной концепции хореографического произведения.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законы драматургического 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Знаком с актуальными тенденциями мирового хореографического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Технологии создания сценического произведения: структурирования произведения композиции танца в различных хореографических формах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руководство творческим коллективом в процессе постановки хореографического произведения.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постановочно- репетиционную работу с артистами творческого коллектива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Владеет методикой работы балетмейстера, режиссера с исполнителями над хореографическим текстом, сценическим действием согласно сценарному плану.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создавать психологическую и творческую атмосферу для продуктивной постановочной репетиционной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Учитывает принципы биомеханического анализа танцевальных движений человека при распределении физических нагрузок в процессе репетиций.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Обладает глубоким пониманием особенностей технических и эстетических аспектов искусства хореографии.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творческие ориентиры работы над ролями на основе замысла постановки.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Формировать исполнительский творческий состав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Владеет навыками постановочной репетиционной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Владеет методом действенного анализа пьесы и роли.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Осуществляет подбор исполнительского состава в соответствии с художественным замыслом произведения: внешние и физические данные, уровень хореографической подготовки, способность к созданию образа.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Обладает навыками эффективного представления художественной концепции произведения перед творческим коллективом.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основы психологии и педагогики творческой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реализует творческо-производственные процесс по подготовке и созданию хореографического произведения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аудиовизуального оформления спектакля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Создавать единую аудиовизуальную композицию постановки.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Составление общего листа монтажа.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Принципов создания аудиовизуальной композиции постановки.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пространственного решения и декорационного оформления постановки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Совместно с сценографом разрабатывает пространственную концепцию и декоративное оформление постановки.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Совместно с художником по свету разрабатывает световую партитуру представления.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Сценических выразительных средств и принципов, особенности их применения в постановочной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музыкальной и звуковой партитуры постановки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Разрабатывать в сотрудничестве с композитором, дирижером, звукорежиссером музыкальную и звуковую партитуру постановки.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принципы музыкального и звукового оформления спектакля.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композиционные принципы строения музыкально – хореографических произведений.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команде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Умеет планировать и координировать работу всех цехов творческой постановочной группы: композитор, дирижер, сценографы, художники по костюмам, по свету, по звуку, по гриму, инспекторы балетной труппы, педагоги-репетиторы, ассистент балетмейстера, заведующий постановочной частью.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Умеет эффективно взаимодействовать в коллективе и проявлять терпимость к социокультурным и личностным различиям.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трудовое и отраслевое законодательство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принципы работы в команде с соблюдением этических норм и субординации.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правила корпоративной этики.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5: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творческих проектов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Умеет разработать концепцию проекта.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реализовать этап планирования проекта.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Компетентен в документировании результатов этапа проектного планирования.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Умеет организовать работу команды по реализации проекта в соответствии с планом-графиком.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Обладает навыками организации мониторинга хода реализации проекта.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Компетентен в внесении корректировок в ход реализации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методологические основы управления проектами.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Осведомлен о сути и методах осуществления этапа проектирования в своей профессиональной области.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преподавание хореографических дисциплин в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теоретические и практические знания в области хореографического искусства в профессиональной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Умеет анализировать произведение искусства в культурно-историческом и просветительском аспекте.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Владеет методами преподавания хореографических дисциплин.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Обладает навыками структурирования и планирования занятий.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теорию и методику преподавания хореографических дисциплин.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и применяет принципы композиции и режиссуры в педагогической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основы хореографии различных танцевальных направлений.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Владеет методами преподавания хореографических дисциплин.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Владеет методикой творческой работы в сфере искусства.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2: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Ведет исполнительскую деятельность.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Обладать профессиональной физической формой исполнителя.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грамотным практическим показом.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музыкальной пластической эмоциональной выразительностью.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Обладать навыками выступления как солиста, так и в составе ансамбля.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методику грамотного исполнения движений.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музыкальные раскладки метроритмического рисунка хореографического текста.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3: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 репетиции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и редакция хореографического наследия.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адаптировать хореографическое наследие к требованиям современной сцены.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Бережно сохранять традиции преемственности поколений.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Умеет создать хореографический текст, сохранив стиль и художественную образность первоисточника.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Умеет анализировать оригинальное хореографическое произведение.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оригинальный хореографический текст первоисточника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Репетиторская деятельность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Сохранять стиль и хореографический почерк произведения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Добивается точного исполнения хореографической лексики.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выявлять ошибки в исполнении движений и предоставлять необходимые коррекции.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Формулировать творческие задания участникам репетиции.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Обеспечивать благоприятную для творчества психологическую обстановку.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этические принципы коллективного творчества.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методы педагогической и репетиторской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хореографический текст и музыкально-пластическую драматургию произведения.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и творческий потенциал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Педагогическая ориентированность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 к обучению и диагностике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грамотность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Эмоциональная стабильность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Этичность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балета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-хореограф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хореографического искусства, колледж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Репетитор по балету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балету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Репетитор по сценическому движению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"Балетмейстер":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2653-2-002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Балетмейстер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(магистратура, специалитет)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Квалификация: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2653-2-001 Ассистент балетмейстера,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1432-0-001 Главный балетмейстер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2653-2-003 Балетмейстер-постановщик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2654-4-008 Режиссер хореографии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реализация танцевальных постановок, творческое руководство, поддержка художественного уровня.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Использует полученные знания для оригинального развития и применения идей в контексте научных исследований 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Участвует в обсуждении репертуарных планов и других вопросов творческой деятельности организации культуры и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Составляет критический анализ и проводит научно-исследовательскую и методическую деятельность в области хореографического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Осуществляет преподавание хореографических дисциплин высшей школы (бакалавриат)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Использует полученные знания для оригинального развития и применения идей в контексте научных исследований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Ранжировать результаты научно-исследовательской деятельности в творческий процесс.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Владеет научно-методическими основами организации процессов подготовки новой и возобновления старых постановок.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Анализирует существующие концепции, теории хореографического искусства и подходы к процессу творчества и выдвигает собственные гипотезы.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Владеет навыками применения современных технологий в исследовательской и творческой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принципы структуры и организации научной деятельности в области хореографического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современные тенденции развития хореографического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новые технологии смежных дисциплинарных областей сферы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знания высшей школы в педагогической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Умеет применять методы научного исследования, законов педагогики и психологии высшей школы;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Руководить творческими и научно-исследовательскими проектами с целью развития хореографического искусства на основе изучения и анализа примеров ведущих мастеров мирового и отечественного хореографического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Использовать современные информационные технологии в образовательном процессе.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технологии создания сценического произведения; структурирования композиции танца в различных хореографических формах.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художественные и методологические основы режиссуры хореографического произведения.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основные законы педагогики и психологии творчества высшей школы.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Участвует в обсуждении репертуарных планов и других вопросов творческой деятельности организации культуры и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организационно-творческой поддержки мероприятия/проекта и его качества.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Владеет основами оперативного планирования.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Владеет техниками и навыками тайм-менеджмента.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Имеет навыки решения и управления организационными и художественными задачами.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Проводит анализ проблемных ситуаций в профессиональном творческом коллективе и пути их решения.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нормативно-правовые документы, регулирующие театральную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Знаетосновы маркетинга и менеджмента.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Составляет критический анализ и проводит научно-исследовательскую и методическую деятельность в области хореографического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Владеет навыками критического анализа оценки и синтеза новых сложных идей.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Свободно владеет иностранным языком на профессиональном уровне, позволяющем проводить научные исследования и осуществлять преподавание специальных дисциплин в ВУЗах.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принципы и структуру организации научной деятельности в области хореографического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принципы методологии исследований по специальности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способы обеспечения постоянного обновления знаний, расширения профессиональных навыков и умений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преподавание хореографических дисциплин высшей школы (бакалавриат)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теоретические и практические знания в области анализа и исследования хореографического искусства в преподавательской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Преподавание основ науки и методологии научных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Руководство научными и выпускными работами бакалавров, научных сотрудников.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основы научной педагогики.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методики научного руководства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Профессионализм и компетентность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Педагогическая квалификация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 и организационные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грамотность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Эмоциональная стабильность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этика: Соблюдение высоких стандартов этического поведения в профессиональной среде, уважение к коллегам и ученикам.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Педагог-хореограф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Балетовед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Репетитор по балету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доцент, профессор балета ВУЗ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доцент, профессор балетовед, ВУЗ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"Балетмейстер":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2653-2-002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Балетмейстер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(докторантура PhD, ученая степень доктора PhD, степень доктора PhD по профилю, кандидата наук, доктора наук)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1432-0-001 Главный балетмейстер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2653-2-003 Балетмейстер-постановщик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2654-4-008 Режиссер хореографии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Творческое руководство, образовательная деятельность, исследования и разработки, руководство коллективом, управление проектами, экспертная деятельность, продвижение искусства,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Определяет политику (концепция, стратегия цели, задачи) организации и осуществляет управление подразделениями и организациями культуры.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Осуществляет производственную связь с различными организациями, в том числе с органами государственной службы.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Осуществляет руководство научно-исследовательской работой / проектами в области культуры и искусства, в целях улучшения кадрового потенциала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Осуществляет теоретико-философскую рефлексию об общих процессах развития национальных и мировых художественных традиций, моделирует, прогнозирует перспективы развития хореографического искусства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политику (концепция, стратегия цели, задачи) организации и осуществляет управление подразделениями и организациями культуры.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руководство сложными административными, научными, учебно-методическими и творческими процессами в сфере культуры и искусства.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разработку и реализацию хореографических концепций для балетных постановок, внесение инноваций и оригинальных идей.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методами руководства и планирования, координации и контроля выполнения балетных постановок, в том числе управление бюджетом и ресурсами деятельности организаций сферы культуры и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Преподавать искусство балета на высшем уровне, проведение мастер-классов, написание научных работ и публикации в области танцевального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теоретические и методологические принципы управления проектами/ процессами организаций культуры и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общее руководство деятельностью организации культуры.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миссию, концепцию и политику организации культуры или проектов с целью внедрения инновационных креативных предложений, решения актуальных нравственных вопросов.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стратегического и среднесрочного планирования творческой, международной, маркетинговой инвестиционно-финансовой деятельностью организации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Проводить аудит эффективности процессов деятельности организации и подбор конкретных предложений решении проблем и закрепления успеха.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основы стратегического и среднесрочного планирования.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нормативные акты гражданского права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Знать принципы сотрудничества в области культуры и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процессами подготовки/переподготовки/повышения квалификации сотрудников в области хореографического искусства.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Оценивать уровень компетенций (мастерства) исполнителей, режиссеров, преподавательского состава.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методологией внедрения современных технологий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методологию совершенствования профессиональных творческих компетенций в современных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Знать научные основы проектных технологий в искусстве.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мониторинг тенденций развития искусства на современном этапе.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методологией научных исследований в области театрального, хореографического искусства, артмедиа, в том числе в области инклюзии.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результаты научных исследований в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Владеть методологией обоснования художественной ценности произведений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и понимать современные проблемы и тенденции развития в области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Осознавать единство философского и научного подходов к образовательной деятельности в сфере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производственную связь с различными организациями, в том числе с органами государственной службы.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 генерировать идеи с целью решения актуальных вопросов в области искусства, культуры.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Обеспечивать общее руководство сложными производственными, научными, учебно-методическими и творческими процессами.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методологией: - проектно-технологической; - художественно-творческой; - организационно-управленческой; - маркетинговой, в т.ч. связи с общественностью и рекламы; - коммерческой и финансово-экономической; - юридической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Навык профессионального общения и межкультурной коммуникации.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связи и социальные аспекты с другими отраслями и видами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и соблюдать основы Законодательства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Знать законы формирования межличностных отношений.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руководство научно-исследовательской работой / проектами в области культуры и искусства, в целях улучшения кадрового потенциала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Ранжировать в образовательные, творческие и производственные процессы результаты и открытия научно-исследовательской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психолого-педагогические и методологические основы теории и практики, традиционные подходы в процессе воспитания и формирования творческой и интеллектуальной личности.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Выдвигать гипотезу исследования и теорию ее обоснования.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методологию преподавания профессиональных дисциплин в высшей школе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2: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теоретико-философскую рефлексию об общих процессах развития национальных и мировых художественных традиций, моделирует, прогнозирует перспективы развития хореографического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Анализировать проблемы и перспективы развития сферы культуры.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1.Популяризировать национальный брендинг в мировом культурном пространстве.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Свободно владеть иностранным языком на профессиональном уровне, позволяющем проводить научные исследования и осуществлять преподавание специальных дисциплин в ВУЗах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научно-критической и научно-просветительской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Рецензировать научные труды в области культуры и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Участвовать в жюри конкурсов и фестивалей, оценка профессиональных выступлений в области балета.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принципы и структуру организации научной деятельности в области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Структурированное решение проблем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Экспертность и профессионализм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 и управленческие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Толерантность и культурная осведомленность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ОРК: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проектами в области искусства.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научно-исследовательского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художественный руководитель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доцент, профессор-искусствовед, ВУЗ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кафедрой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 факультета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магистратурой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докторантурой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театра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концертной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Директор музыкального (танцевального) коллектива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хореографического коллектива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труппой</w:t>
            </w:r>
          </w:p>
        </w:tc>
      </w:tr>
    </w:tbl>
    <w:bookmarkStart w:name="z1385" w:id="7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724"/>
    <w:bookmarkStart w:name="z1386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Министерство культуры и информации Республики Казахстан</w:t>
      </w:r>
    </w:p>
    <w:bookmarkEnd w:id="725"/>
    <w:bookmarkStart w:name="z1387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Борамбаев Нурбек Медерович, +7 (705) 160 57 01, n.borambaev@msm.gov.kz</w:t>
      </w:r>
    </w:p>
    <w:bookmarkEnd w:id="726"/>
    <w:bookmarkStart w:name="z1388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секретарь: Жумадилова Дарья Ертаевна</w:t>
      </w:r>
    </w:p>
    <w:bookmarkEnd w:id="727"/>
    <w:bookmarkStart w:name="z1389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daria_131_168@mail.ru</w:t>
      </w:r>
    </w:p>
    <w:bookmarkEnd w:id="728"/>
    <w:bookmarkStart w:name="z1390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 (705) 708 72 22</w:t>
      </w:r>
    </w:p>
    <w:bookmarkEnd w:id="729"/>
    <w:bookmarkStart w:name="z1391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Организации (предприятия) участвующие в разработке: Казахская национальная академия искусств имени Темирбека Жургенова</w:t>
      </w:r>
    </w:p>
    <w:bookmarkEnd w:id="730"/>
    <w:bookmarkStart w:name="z1392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Исполнители: </w:t>
      </w:r>
    </w:p>
    <w:bookmarkEnd w:id="731"/>
    <w:bookmarkStart w:name="z1393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Ким Лариса Валентиновна</w:t>
      </w:r>
    </w:p>
    <w:bookmarkEnd w:id="732"/>
    <w:bookmarkStart w:name="z1394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профессор кафедры "Педагогика хореографии"</w:t>
      </w:r>
    </w:p>
    <w:bookmarkEnd w:id="733"/>
    <w:bookmarkStart w:name="z1395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e-mail: кim.larisa@ inbox.ru . </w:t>
      </w:r>
    </w:p>
    <w:bookmarkEnd w:id="734"/>
    <w:bookmarkStart w:name="z1396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 +7 777 230 19 17</w:t>
      </w:r>
    </w:p>
    <w:bookmarkEnd w:id="735"/>
    <w:bookmarkStart w:name="z1397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Габбасова Гульмира Надымовна, декан факультета "Хореография"</w:t>
      </w:r>
    </w:p>
    <w:bookmarkEnd w:id="736"/>
    <w:bookmarkStart w:name="z1398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kaznai_ballet@mail.ru</w:t>
      </w:r>
    </w:p>
    <w:bookmarkEnd w:id="737"/>
    <w:bookmarkStart w:name="z1399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тел.87014963806</w:t>
      </w:r>
    </w:p>
    <w:bookmarkEnd w:id="738"/>
    <w:bookmarkStart w:name="z1400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Молдахметова Алима Талгатовна заведующая кафедрой "Балетмейстерское искусство"</w:t>
      </w:r>
    </w:p>
    <w:bookmarkEnd w:id="739"/>
    <w:bookmarkStart w:name="z1401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kaznai_ballet@mail.ru</w:t>
      </w:r>
    </w:p>
    <w:bookmarkEnd w:id="740"/>
    <w:bookmarkStart w:name="z1402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тел: 87021766033</w:t>
      </w:r>
    </w:p>
    <w:bookmarkEnd w:id="741"/>
    <w:bookmarkStart w:name="z1403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Отраслевой совет по профессиональным квалификациям: 10 января 2024 года.</w:t>
      </w:r>
    </w:p>
    <w:bookmarkEnd w:id="742"/>
    <w:bookmarkStart w:name="z1404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Национальный орган по профессиональным квалификациям: 2 ноября 2023 года.</w:t>
      </w:r>
    </w:p>
    <w:bookmarkEnd w:id="743"/>
    <w:bookmarkStart w:name="z1405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Национальная палата предпринимателей Республики Казахстан "Атамекен": 15 февраля 2024 года.</w:t>
      </w:r>
    </w:p>
    <w:bookmarkEnd w:id="744"/>
    <w:bookmarkStart w:name="z1406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Номер версии и год выпуска: версия 1, 2024 год. </w:t>
      </w:r>
    </w:p>
    <w:bookmarkEnd w:id="745"/>
    <w:bookmarkStart w:name="z1407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Дата ориентировочного пересмотра: 2027 год. </w:t>
      </w:r>
    </w:p>
    <w:bookmarkEnd w:id="7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1409" w:id="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"Балетовед"</w:t>
      </w:r>
    </w:p>
    <w:bookmarkEnd w:id="747"/>
    <w:bookmarkStart w:name="z1410" w:id="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48"/>
    <w:bookmarkStart w:name="z1411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"Балетовед"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 </w:t>
      </w:r>
    </w:p>
    <w:bookmarkEnd w:id="749"/>
    <w:bookmarkStart w:name="z1412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750"/>
    <w:bookmarkStart w:name="z1413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751"/>
    <w:bookmarkStart w:name="z1414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752"/>
    <w:bookmarkStart w:name="z1415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профессия – род занятий, осуществляемый физическим лицом и требующий определенной квалификации для его выполнения.</w:t>
      </w:r>
    </w:p>
    <w:bookmarkEnd w:id="753"/>
    <w:bookmarkStart w:name="z1416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754"/>
    <w:bookmarkStart w:name="z1417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755"/>
    <w:bookmarkStart w:name="z1418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756"/>
    <w:bookmarkStart w:name="z1419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757"/>
    <w:bookmarkStart w:name="z1420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758"/>
    <w:bookmarkStart w:name="z1421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759"/>
    <w:bookmarkStart w:name="z1422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760"/>
    <w:bookmarkStart w:name="z1423" w:id="7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761"/>
    <w:bookmarkStart w:name="z1424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Балетовед.</w:t>
      </w:r>
    </w:p>
    <w:bookmarkEnd w:id="762"/>
    <w:bookmarkStart w:name="z1425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R90012023.</w:t>
      </w:r>
    </w:p>
    <w:bookmarkEnd w:id="763"/>
    <w:bookmarkStart w:name="z1426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764"/>
    <w:bookmarkStart w:name="z1427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765"/>
    <w:bookmarkStart w:name="z1428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766"/>
    <w:bookmarkStart w:name="z1429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767"/>
    <w:bookmarkStart w:name="z1430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 Деятельность, способствующая проведению культурно-зрелищных мероприятий;</w:t>
      </w:r>
    </w:p>
    <w:bookmarkEnd w:id="768"/>
    <w:bookmarkStart w:name="z1431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90.02.0 Деятельность, способствующая проведению культурно-зрелищных мероприятий; </w:t>
      </w:r>
    </w:p>
    <w:bookmarkEnd w:id="769"/>
    <w:bookmarkStart w:name="z1432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91.0 Деятельность библиотек, архивов, музеев и прочая деятельность в области культуры;</w:t>
      </w:r>
    </w:p>
    <w:bookmarkEnd w:id="770"/>
    <w:bookmarkStart w:name="z1433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91.01 Деятельность библиотек и архивов;</w:t>
      </w:r>
    </w:p>
    <w:bookmarkEnd w:id="771"/>
    <w:bookmarkStart w:name="z1434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91.01.2 Библиотечная деятельность, включая деятельность читальных залов, лекториев, демонстрационных залов;</w:t>
      </w:r>
    </w:p>
    <w:bookmarkEnd w:id="772"/>
    <w:bookmarkStart w:name="z1435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91.01.3 Деятельность архивов;</w:t>
      </w:r>
    </w:p>
    <w:bookmarkEnd w:id="773"/>
    <w:bookmarkStart w:name="z1436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Искусствоведческая деятельность; деятельность, способствующая исследованию истории, теории хореографического искусства. Критическая деятельность в области хореографического искусства. </w:t>
      </w:r>
    </w:p>
    <w:bookmarkEnd w:id="774"/>
    <w:bookmarkStart w:name="z1437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775"/>
    <w:bookmarkStart w:name="z1438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Балетовед - 6 уровень ОРК;</w:t>
      </w:r>
    </w:p>
    <w:bookmarkEnd w:id="776"/>
    <w:bookmarkStart w:name="z1439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Балетовед - 7 уровень ОРК;</w:t>
      </w:r>
    </w:p>
    <w:bookmarkEnd w:id="777"/>
    <w:bookmarkStart w:name="z1440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Балетовед - 8 уровень ОРК.</w:t>
      </w:r>
    </w:p>
    <w:bookmarkEnd w:id="778"/>
    <w:bookmarkStart w:name="z1441" w:id="7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7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"Балетовед":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2633-1-001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Балетовед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(бакалавриат, специалитет)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1432-0-003 Главный искусствовед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искусствоведческая, критическая, научно-исследовательская, редакционно-издательская, преподавательская работа в области хореографического искусства. Практическая деятельность в учреждениях культуры, учебных заведениях.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Научно-исследовательская работа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Критическая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Редакционно-издательская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Организационно-творческая работа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Организационно-управленческая работа, связь с прессой и творческими союзами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научно-исследовательского процесса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самостоятельной исследовательской работы в области истории и теории хореографического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навыками работы с архивными документами.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Истории отечественного и мирового хореографического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научно-исследовательского процесса в составе исследовательской группы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работы в составе исследовательской группы.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навыками работы с материалами СМИ, видео, кинографическими источниками.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проведения научно-исследовательской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Истории отечественного и мирового театра, музыки, изобразительного и киноискусства.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Критическая работа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критической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организации и осуществления самостоятельной аналитической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критического анализа в области хореографического искусства, в виде написания и публикации статей в научных и периодических изданиях, на интернет сайтах.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Владеть навыками систематизации стилей и направлений хореографического искусства прошлого и современности.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искусствоведческого анализа произведений хореографического искусства, а также стилей и направлений разных эпох.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жанров арт-критики (рецензия, творческий портрет, проблемная статья и др.)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публичных обсуждениях проблем хореографического искусства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Владеть навыками учаcтия в публичных обсуждениях постановок балетных спектаклей, концертных программ, исполнительского мастерства артистов балета и танцевальных коллективов, проблем современного хореографического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Знать виды и формы публичных выступлений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Редакционно-издательская работа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редакционно-издательской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практическими навыками редакторской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навыками ведения редакционной работы в издательствах и СМИ.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Основных принципов редакционно-издательской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редакционной работы в СМИ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Владеть навыками ведения редакционной работы в СМИ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Основных принципов редакционной деятельности в СМИ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Организационно-творческая работа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организационно-творческой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осуществления функций консультанта, эксперта в области хореографического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навыками организации конкурсов, концертов, презентаций, арт-фестивалей и других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Актуальных проблем современного балетмейстерского и исполнительского искусства в области хореографии.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Актуальных научных исследований в области хореографического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организации конкурсов, концертов и других мероприятий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Владеть навыками организации конкурсов, концертов, презентаций, арт-фестивалей и других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Актуального состояния исполнительского искусства в сфере хореографии.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 арт-менеджмента.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Организационно-управленческая работа, связь с прессой и творческими союзами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организационно-управленческой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Осуществлять функции специалиста структурных подразделений в государственных, региональных управлениях культуры, в театрах, творческих коллективах, музеях, в творческих союзах, других общественных организациях.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Основных принципов арт-менеджмента.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связи со СМИ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работы со средствами массовой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подготовки необходимых материалов о событиях в области хореографического искусства, культурной жизни 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Владеть навыками проведения интервью, пресс-конференций, социологических опросов, пиар-акций.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Основных принципов работы со средствами массовой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Пунктуальность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Терпеливость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Гибкость мышления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Балетмейстер-постановщик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Культорганизатор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проекта в области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творческого коллектива/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маркетинга и связи с общественностью в сфере искусства/структурного подразделения организации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Драматург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руководитель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"Балетовед":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2633-1-001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Балетовед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(магистратура, резидентура)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1432-0-003 Главный искусствовед, 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2334-0-050 Преподаватель хореографического искусства,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2334-0-044 Преподаватель театрального искусства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искусствоведческая, критическая, научно-исследовательская, редакционно-издательская, преподавательская работа в области хореографического искусства. Практическая деятельность в учреждениях культуры, учебных заведениях.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Реализация научно-исследовательской и педагогической деятельности в области истории и теории хореографического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научно-исследовательской и педагогической деятельности в области истории и теории хореографического искусства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в художественную практику углубленных научных знаний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Владеть современными информационными технологиями, методами получения, обработки и хранения научной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формулировать и решать современные научные и педагогические проблемы хореографического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Уметь планировать и вести научно –исследовательскую работу по избранной теме.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Знать новейшие теоретические, методические и технологические достижения отечественной и зарубежной науки, современные методы исследований в области истории и теории хореографического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углубленных научных знаний в педагогический процесс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Владеть современными методами, технологиями, практикой преподавания в ОВПО.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Знать новые методики и технологии преподавания дисциплин по истории и теории хореографического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рекомендуется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быстро принимать решения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Целеустремленность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Дисциплинированность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Эмоциональный интеллект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Аккуратность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Активная гражданская позиция,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Коммуникабельность,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Дипломатичность,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Самоорганизованность.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Балетный критик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руководитель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творческих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(руководитель) литературно-драматической частью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"Балетовед":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2633-1-001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Балетовед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(докторантура PhD, ученая степень доктора PhD, степень доктора PhD по профилю, кандидата наук, доктора наук)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1432-0-003 Главный искусствовед, 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2314-0-011 Профессор театрального искусства,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2334-0-050 Преподаватель хореографического искусства,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2334-0-044 Преподаватель театрального искусства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научной и педагогической деятельности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Осуществляет научную деятельность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Осуществляет руководство подразделениями и организациями культуры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научную деятельность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руководство сложными административными, научными, учебно-методическими и творческими процессами в сфере культуры и искусства.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методами научного руководства и планирования деятельности организаций сферы культуры и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методологией научных исследований в области искусствоведения.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теоретические и методологические принципы управления научными проектами/ процессами организаций культуры и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Осознавать единство философского и научного подходов к образовательной деятельности в сфере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научные исследования тенденций развития хореографического искусства на современном этапе.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Использовать результаты научных исследований в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методологией обоснования художественной ценности произведений хореографического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и понимать современные научные проблемы и тенденции развития искусствознания.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Знать научные основы проектных технологий в искусстве.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руководство подразделениями и организациями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процессами подготовки/переподготовки/повышения квалификации специалистов в области хореографического искусства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Оценивать уровень компетенций (мастерства) специалистов в области хореографического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методологией внедрения современных технологий в области хореографического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Знать современные тенденции развития хореографического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общее руководство деятельностью организации культуры.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методологией организации, планирования, руководства и координации человеческими и материальными ресурсами научных, учебно-методических и творческих процессов подразделений и организаций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Формировать миссию, концепцию и политику организации культуры или проектов с целью внедрения инновационных креативных предложений, решения актуальных нравственных вопросов.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основы стратегического и среднесрочного планирования.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принципы международного сотрудничества в области культуры и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рекомендуется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Системное мышление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Концентрация и управление вниманием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Лидерство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ответственность за результат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команды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Нетворкинг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своего научного, педагогического и творческого уровня.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Балетовед-исследователь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организаций культуры и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научного центра/лаборатории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сотрудник/эксперт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научный сотрудник/эксперт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сотрудник/эксперт</w:t>
            </w:r>
          </w:p>
        </w:tc>
      </w:tr>
    </w:tbl>
    <w:bookmarkStart w:name="z1558" w:id="8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852"/>
    <w:bookmarkStart w:name="z155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Наименование государственного органа: </w:t>
      </w:r>
    </w:p>
    <w:bookmarkEnd w:id="853"/>
    <w:bookmarkStart w:name="z156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854"/>
    <w:bookmarkStart w:name="z156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</w:t>
      </w:r>
    </w:p>
    <w:bookmarkEnd w:id="855"/>
    <w:bookmarkStart w:name="z156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Борамбаев Нурбек Медерович, +7 (705) 160 57 01, n.borambaev@mki.gov.kz</w:t>
      </w:r>
    </w:p>
    <w:bookmarkEnd w:id="856"/>
    <w:bookmarkStart w:name="z156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секретарь:</w:t>
      </w:r>
    </w:p>
    <w:bookmarkEnd w:id="857"/>
    <w:bookmarkStart w:name="z156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Жумадилова Дарья Ертаевна</w:t>
      </w:r>
    </w:p>
    <w:bookmarkEnd w:id="858"/>
    <w:bookmarkStart w:name="z156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daria_131_168@mail.ru</w:t>
      </w:r>
    </w:p>
    <w:bookmarkEnd w:id="859"/>
    <w:bookmarkStart w:name="z156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 (705) 708 72 22</w:t>
      </w:r>
    </w:p>
    <w:bookmarkEnd w:id="860"/>
    <w:bookmarkStart w:name="z156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Организации (предприятия) участвующие в разработке: </w:t>
      </w:r>
    </w:p>
    <w:bookmarkEnd w:id="861"/>
    <w:bookmarkStart w:name="z156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Казахская национальная академия искусств имени Темирбека Жургенова</w:t>
      </w:r>
    </w:p>
    <w:bookmarkEnd w:id="862"/>
    <w:bookmarkStart w:name="z156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Исполнители: </w:t>
      </w:r>
    </w:p>
    <w:bookmarkEnd w:id="863"/>
    <w:bookmarkStart w:name="z157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Гизатова Гульнара Бисенгалиевна</w:t>
      </w:r>
    </w:p>
    <w:bookmarkEnd w:id="864"/>
    <w:bookmarkStart w:name="z1571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E-mail: gbisen@list.ru </w:t>
      </w:r>
    </w:p>
    <w:bookmarkEnd w:id="865"/>
    <w:bookmarkStart w:name="z157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телефона+7 (701)4949556</w:t>
      </w:r>
    </w:p>
    <w:bookmarkEnd w:id="866"/>
    <w:bookmarkStart w:name="z1573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Шанкибаева Алия Бахитжановна</w:t>
      </w:r>
    </w:p>
    <w:bookmarkEnd w:id="867"/>
    <w:bookmarkStart w:name="z1574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aliyabahitjanovna@gmail.com</w:t>
      </w:r>
    </w:p>
    <w:bookmarkEnd w:id="868"/>
    <w:bookmarkStart w:name="z157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+7(702) 2403820</w:t>
      </w:r>
    </w:p>
    <w:bookmarkEnd w:id="869"/>
    <w:bookmarkStart w:name="z157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квалификациям: 10 января 2024 года.</w:t>
      </w:r>
    </w:p>
    <w:bookmarkEnd w:id="870"/>
    <w:bookmarkStart w:name="z1577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2 ноября 2023 года.</w:t>
      </w:r>
    </w:p>
    <w:bookmarkEnd w:id="871"/>
    <w:bookmarkStart w:name="z157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15 февраля 2024 года.</w:t>
      </w:r>
    </w:p>
    <w:bookmarkEnd w:id="872"/>
    <w:bookmarkStart w:name="z157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Номер версии и год выпуска: версия 1, 2024 год. </w:t>
      </w:r>
    </w:p>
    <w:bookmarkEnd w:id="873"/>
    <w:bookmarkStart w:name="z158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Дата ориентировочного пересмотра: 2027 год. </w:t>
      </w:r>
    </w:p>
    <w:bookmarkEnd w:id="8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1582" w:id="8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"Гример-пастижер"</w:t>
      </w:r>
    </w:p>
    <w:bookmarkEnd w:id="875"/>
    <w:bookmarkStart w:name="z1583" w:id="8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76"/>
    <w:bookmarkStart w:name="z1584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"Гример-пастижер"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 </w:t>
      </w:r>
    </w:p>
    <w:bookmarkEnd w:id="877"/>
    <w:bookmarkStart w:name="z1585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878"/>
    <w:bookmarkStart w:name="z1586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879"/>
    <w:bookmarkStart w:name="z1587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880"/>
    <w:bookmarkStart w:name="z1588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881"/>
    <w:bookmarkStart w:name="z1589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882"/>
    <w:bookmarkStart w:name="z1590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883"/>
    <w:bookmarkStart w:name="z1591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884"/>
    <w:bookmarkStart w:name="z1592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885"/>
    <w:bookmarkStart w:name="z1593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886"/>
    <w:bookmarkStart w:name="z1594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887"/>
    <w:bookmarkStart w:name="z1595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справочник.</w:t>
      </w:r>
    </w:p>
    <w:bookmarkEnd w:id="888"/>
    <w:bookmarkStart w:name="z1596" w:id="8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889"/>
    <w:bookmarkStart w:name="z1597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Гример-пастижер.</w:t>
      </w:r>
    </w:p>
    <w:bookmarkEnd w:id="890"/>
    <w:bookmarkStart w:name="z1598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R90020.</w:t>
      </w:r>
    </w:p>
    <w:bookmarkEnd w:id="891"/>
    <w:bookmarkStart w:name="z1599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892"/>
    <w:bookmarkStart w:name="z1600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893"/>
    <w:bookmarkStart w:name="z1601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894"/>
    <w:bookmarkStart w:name="z1602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895"/>
    <w:bookmarkStart w:name="z1603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 Деятельность, способствующая проведению культурно-зрелищных мероприятий;</w:t>
      </w:r>
    </w:p>
    <w:bookmarkEnd w:id="896"/>
    <w:bookmarkStart w:name="z1604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90.02.0 Деятельность, способствующая проведению культурно-зрелищных мероприятий.</w:t>
      </w:r>
    </w:p>
    <w:bookmarkEnd w:id="897"/>
    <w:bookmarkStart w:name="z1605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Деятельность художников гримеров, пастижеров, работающих индивидуально.</w:t>
      </w:r>
    </w:p>
    <w:bookmarkEnd w:id="898"/>
    <w:bookmarkStart w:name="z1606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899"/>
    <w:bookmarkStart w:name="z1607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Гример-пастижер - 4 уровень ОРК.</w:t>
      </w:r>
    </w:p>
    <w:bookmarkEnd w:id="900"/>
    <w:bookmarkStart w:name="z1608" w:id="9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9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"Гример-пастижер":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5142-3-002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Гример-пастижер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 от 12 октября 2021 года № 373 "Об утверждении Единого тарифно-квалификационного справочника работ и профессий рабочих (выпуск 58)" (зарегистрирован в Реестре государственной регистрации нормативных правовых актов под № 24767)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Эстетическая косметология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2654-4-014 Художник гример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5142-3-001 Визажист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творческая деятельность в сфере театра, кино и других зрелищных искусств. Воплощение авторских образов и производственно-техническое обслуживание.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Обслуживание участников массовых и групповых сцен разнообразного плана с любой сложностью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Изготовление и реставрация париков, пастижерных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участников массовых и групповых сцен разнообразного плана с любой сложностью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средств и методов нанесения грима, парикмахерского дела и пастижа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Применение разнообразных техник и технологий нанесения грима для работы в разных направлениях.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2. Владеть навыками создания портретного грима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3. Выполнять грим с применением разного вида пастижеоных изделия (усы, бороды, парики, тресы, шиньоны и т.д.)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Уметь делать прически.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Уметь надевать парики.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Уметь прикреплять наклейки.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Иметь навыки профессионального применения оборудования, инструментов, материалов в гримерно-пастижерной практике (глиной, латексами, отвердителями, красителями, револьтексом, папье-маше и т.п.).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Уметь снимать макияж, грим, наклейки, парики.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9. Уметь взаимодействовать с артистами, художником-гримером, другими гримерами-пастижерами.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Уметь работать разными фактурами лиц, спецификами кожи,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Технология процессов гримерно-пастижерского мастерства с соблюдением правил и требований производственной санитарии и гигиены труда, техники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Специфика различных видов грима, с учетом его особенностей в сфере театра, кино и 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Техники работы с современными гримерными материалами предназначными для работы с камерами с большим разрешением.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Технология скульптурно-объемного грима, основы скульптуры.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Технологический процесс визажа, парикмахерского мастерства, технологии исторических причесок.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Работа в технике bodyart, faceart (боди – арта и фейс -арта).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Свойств специальных материалов для работы над пластическим гримом.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Свойств и характеристик специальных гримировальных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Способы создания необходимой фактуры на поверхности налепок.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реставрация париков, пастижерных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реставрация и уход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подготавливать искусственные и натуральные волосы для изготовления пастижерских изделий: мыть, расчесывать, сортировать, перетягивать, завивать, разделять на пряди, красить, ламинировать, мелировать и т.п.)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изготавливать накладки всех видов (усы, брови, ресницы, разнообразные вклейки, бороды, бакенбарды и т.п.).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технологией изготовления театральных париков разных видов, начиная от снятия мерок головы модели до тамбуровки, подготовки и оформления.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Иметь навыки по восстановлению, ремонту, чистке и дезинфекции париков, пастижерных изделий, гуммозных наклеек, масок, по сохранению грима в текущем репертуаре театра.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критерии качества и безопасности материалов, применяемых в гримерно-пастижерной практике.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Способы изготовления, оформления, ремонта, восстановления, обработки, хранения разных видов париков, пастижерных изделий, гуммозных наклеек, масок.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Терпеливость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Дисциплинированность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Аккуратность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Доброжелательность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Художник-гример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Художник-декоратор</w:t>
            </w:r>
          </w:p>
        </w:tc>
      </w:tr>
    </w:tbl>
    <w:bookmarkStart w:name="z1650" w:id="9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916"/>
    <w:bookmarkStart w:name="z1651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Наименование государственного органа: </w:t>
      </w:r>
    </w:p>
    <w:bookmarkEnd w:id="917"/>
    <w:bookmarkStart w:name="z1652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918"/>
    <w:bookmarkStart w:name="z1653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919"/>
    <w:bookmarkStart w:name="z1654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Борамбаев Нурбек Медерович, +7 (705) 160 57 01, n.borambaev@mki.gov.kz</w:t>
      </w:r>
    </w:p>
    <w:bookmarkEnd w:id="920"/>
    <w:bookmarkStart w:name="z1655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Организации (предприятия) участвующие в разработке: </w:t>
      </w:r>
    </w:p>
    <w:bookmarkEnd w:id="921"/>
    <w:bookmarkStart w:name="z1656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Научно-методический отдел филиала РГКП "Государственный музей "Центр сближения культур"</w:t>
      </w:r>
    </w:p>
    <w:bookmarkEnd w:id="922"/>
    <w:bookmarkStart w:name="z1657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</w:t>
      </w:r>
    </w:p>
    <w:bookmarkEnd w:id="923"/>
    <w:bookmarkStart w:name="z1658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Жумадилова Дарья Ертаевна</w:t>
      </w:r>
    </w:p>
    <w:bookmarkEnd w:id="924"/>
    <w:bookmarkStart w:name="z1659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daria_131_168@mail.ru</w:t>
      </w:r>
    </w:p>
    <w:bookmarkEnd w:id="925"/>
    <w:bookmarkStart w:name="z1660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 (705) 708 72 22</w:t>
      </w:r>
    </w:p>
    <w:bookmarkEnd w:id="926"/>
    <w:bookmarkStart w:name="z1661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"Казахский национальный университет искусств"</w:t>
      </w:r>
    </w:p>
    <w:bookmarkEnd w:id="927"/>
    <w:bookmarkStart w:name="z1662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Шалғымбаева А.К.</w:t>
      </w:r>
    </w:p>
    <w:bookmarkEnd w:id="928"/>
    <w:bookmarkStart w:name="z1663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ayagul92.92@mail.ru </w:t>
      </w:r>
    </w:p>
    <w:bookmarkEnd w:id="929"/>
    <w:bookmarkStart w:name="z1664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+77776291524.</w:t>
      </w:r>
    </w:p>
    <w:bookmarkEnd w:id="930"/>
    <w:bookmarkStart w:name="z1665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Отраслевой совет по профессиональным квалификациям: 10 января 2024 года.</w:t>
      </w:r>
    </w:p>
    <w:bookmarkEnd w:id="931"/>
    <w:bookmarkStart w:name="z1666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Национальный орган по профессиональным квалификациям: 2 ноября 2023 года. </w:t>
      </w:r>
    </w:p>
    <w:bookmarkEnd w:id="932"/>
    <w:bookmarkStart w:name="z1667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Национальная палата предпринимателей Республики Казахстан "Атамекен": 15 февраля 2024 года.</w:t>
      </w:r>
    </w:p>
    <w:bookmarkEnd w:id="933"/>
    <w:bookmarkStart w:name="z1668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Номер версии и год выпуска: версия 1, 2024 год. </w:t>
      </w:r>
    </w:p>
    <w:bookmarkEnd w:id="934"/>
    <w:bookmarkStart w:name="z1669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Дата ориентировочного пересмотра: 2027 год. </w:t>
      </w:r>
    </w:p>
    <w:bookmarkEnd w:id="9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1671" w:id="9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"Дизайнер по одежде"</w:t>
      </w:r>
    </w:p>
    <w:bookmarkEnd w:id="936"/>
    <w:bookmarkStart w:name="z1672" w:id="9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37"/>
    <w:bookmarkStart w:name="z1673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"Дизайнер по одежде"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</w:t>
      </w:r>
    </w:p>
    <w:bookmarkEnd w:id="938"/>
    <w:bookmarkStart w:name="z1674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939"/>
    <w:bookmarkStart w:name="z1675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940"/>
    <w:bookmarkStart w:name="z1676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941"/>
    <w:bookmarkStart w:name="z1677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профессия – род занятий, осуществляемый физическим лицом и требующий определенной квалификации для его выполнения.</w:t>
      </w:r>
    </w:p>
    <w:bookmarkEnd w:id="942"/>
    <w:bookmarkStart w:name="z1678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применяются следующие сокращения:</w:t>
      </w:r>
    </w:p>
    <w:bookmarkEnd w:id="943"/>
    <w:bookmarkStart w:name="z1679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944"/>
    <w:bookmarkStart w:name="z1680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945"/>
    <w:bookmarkStart w:name="z1681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946"/>
    <w:bookmarkStart w:name="z1682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947"/>
    <w:bookmarkStart w:name="z1683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948"/>
    <w:bookmarkStart w:name="z1684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949"/>
    <w:bookmarkStart w:name="z1685" w:id="9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950"/>
    <w:bookmarkStart w:name="z1686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Дизайнер по одежде.</w:t>
      </w:r>
    </w:p>
    <w:bookmarkEnd w:id="951"/>
    <w:bookmarkStart w:name="z1687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R90020.</w:t>
      </w:r>
    </w:p>
    <w:bookmarkEnd w:id="952"/>
    <w:bookmarkStart w:name="z1688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Указание секции, раздела, группы, класса и подкласса согласно ОКЭД:</w:t>
      </w:r>
    </w:p>
    <w:bookmarkEnd w:id="953"/>
    <w:bookmarkStart w:name="z1689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954"/>
    <w:bookmarkStart w:name="z1690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955"/>
    <w:bookmarkStart w:name="z1691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956"/>
    <w:bookmarkStart w:name="z1692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 Деятельность, способствующая проведению культурно-зрелищных мероприятий;</w:t>
      </w:r>
    </w:p>
    <w:bookmarkEnd w:id="957"/>
    <w:bookmarkStart w:name="z1693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90.02.0 Деятельность, способствующая проведению культурно-зрелищных мероприятий;</w:t>
      </w:r>
    </w:p>
    <w:bookmarkEnd w:id="958"/>
    <w:bookmarkStart w:name="z1694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Профессиональная творческая деятельность художника по дизайну одежды, форм в т.ч. посредством художественной обработки выбранных исходных материалов, декорированием изделий/поверхностей.</w:t>
      </w:r>
    </w:p>
    <w:bookmarkEnd w:id="959"/>
    <w:bookmarkStart w:name="z1695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960"/>
    <w:bookmarkStart w:name="z1696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Дизайнер по одежде - 4 уровень ОРК;</w:t>
      </w:r>
    </w:p>
    <w:bookmarkEnd w:id="961"/>
    <w:bookmarkStart w:name="z1697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Дизайнер по одежде - 6 уровень ОРК.</w:t>
      </w:r>
    </w:p>
    <w:bookmarkEnd w:id="962"/>
    <w:bookmarkStart w:name="z1698" w:id="9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9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"Дизайнер по одежде":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2163-1-004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по одежде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 одежды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2163-1-012 Художник-модельер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2163-1-005 Дизайнер униформы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2163-1-009 Модельер одежды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эскиза и участие в производственном процессе изготовления деталей и/или изделий, в том числе декоративных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создании концепт-идеи детали, изделия или коллекции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Создание эскизного проекта дизайна одежды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Выполнение технического эскиза творческих композиций, отобранных к производству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Подбор материалов 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Конструирование изделия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Раскрой ткани, шитье и обработка детали, изделия, аксессуаров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создании концепт-идеи детали, изделия или коллекции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поиске и обсуждении концепт-идеи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работать с источниками информации (поиск, сбор, анализ, систематизация).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Составление мудбордов для разработки актуальных концептуальных идей дизайна одежды, ее частей и функциональных составляющих.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Подбор и обоснование будущего силуэта изделия.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Подбор и обоснование подходящей цветовой базы.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Иметь навыки разработки дизайна фурнитуры (пуговицы, кнопки, декоративные элементы), навесных и вшивных ярлыков.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Иметь навыки разработки дизайна принтов на ткани и для проектируемых моделей.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Уметь выбирать технику исполнения в соответствии с концепт-идеей.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История моды и костюма.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Стили и направления в одежде.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скетча, творческого эскиза, модели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скетчинга для демонстрации концептуальной идеи.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графического изображения различных поверхностей и фактуры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пространственного изображения объемных предметов.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Владеть навыками техники рисунка карандашом, ручкой, маркером.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Теория изобразительной грамоты.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Разные изобразительные 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Знания о законах и закономерностях построения замкнутых и открытых композиций.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графического дизайна, в т.ч. использование средств графического выражения (линия, штрих, пятно, колорит, имитация фактуры).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Принципы психологии восприятия визуальной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Моделирование художественного эскиза, дизайнов, принтов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прорисовывать силуэт человека, как в статике, так и в динамике (с учетом информации о том, для которого создается изделие – пол, возраст, особенности телосложения, стиль, назначение одежды, характер мероприятия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создания образного и художественного эскиза.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работать с абрисом, силуэтом, формой.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Выполнять эскизы декора одежды с использованием различных средств и приемов, в т.ч. отрисовки орнаментов.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Иметь навыки построения декоративных орнаментальных и тематических композиций.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Свободное владение растровыми и векторными графическими редакторами.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Работа со шрифтами.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Коллажирование.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Ретушь и цветокоррекциия.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Работа с моно-принтами и раппортными рисунками.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Разрабатывать дизайн декора одежды (принтов, вышивок, аппликаций, фурнитуры, подготавливает комплект технической документации для заготовки декора или запуска принта в массовое производство.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теории перспективы, работы в плоскостях и проекциях.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и приемы специального рисунка, декоративной живописи.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Композиция текстильного рисунка.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цветоведения и колористики.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Анатомия человека.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Архитектоника малых форм.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эскизного проекта дизайна одежды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Уметь использовать методы макетирования в искусстве создания костюма (метод наколки, муляжный).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методами поиска образца-формы частей одежды (рукавов, воротника и т.п.) через их объемное выражение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в области объемно-пространственного дизайна.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приемы иллюзионного построения пространства на плоскости и в объеме.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Использовать художественные формы для формирования пространственных структур.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Приводить соответствие формы особенностям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Использовать на практике различные приемы макетирования.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Выполнять развертки объемных фигур.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Законы композиции и принципы объемно-пространственного формирования пространства.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Законы и понятия формообразующих и тектонических закономерностей в дизайне одежды.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Принцип золотого сечения в формировании одежды.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Логику материально-конструктивного строения костюма.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Физические свойства материалов и конструкций в одежде.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макетирования объектов дизайна, костюма.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Сущность и технику макетирования, приемы макетирования.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Этапы работы над макетом.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Материалы и технические средства для создания макета.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технического эскиза творческих композиций, отобранных к производству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технических эскизов одежды, отобранных к производству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методами технического эскиза.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технического рисунка одежды, в том числе: - отражать общий силуэт модели;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последовательно отслеживать очертания основных деталей, конфигурацию боковых линий, проймы, линий низа, положение и кривизну линии плеч;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отражать степень прилегания к телу и форму воротника, рукавов;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уметь размещать вспомогательные и информационные линии – уровни талии, груди, бедер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создавать технические рисунки одежды.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Владение отрисовкой технических эскизов в компьютерных программах (как правило Adobe Illustrator, Corel Draw или др).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Отрисовка технических узлов различной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видеть будущий готовый продукт - реалистичное представление внешней формы, которое позволит соблюсти точное определение геометрических параметров элементов и их изображение, выполненное в масштабе с соблюдением пропорциональных отношений и указанием всех конструктивных линий внутреннего членения и деталей на поверхности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Уметь составлять техническое описание эскиза/техническую документацию: - краткое описание изделия в свободной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силуэт, особенности конструкции изделия, размер;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перечень комплектующих с нормами по размерам и ростам, табель мер, спецификация деталей кроя и др.);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расчет и описание необходимого количества тканей для изделия;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описание и расчет необходимого количества дополнительных материалов для изделия (прокладки, фурнитура, нитки и т. п.).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изображений пространственных форм на плоскости, применяемых для построения моделей одежды.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плоскостного моделирования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Теория перспективы, работы в плоскостях и проекциях.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принципы и приемы специального рисунка, декоративной живописи.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Композиция текстильного рисунка.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Основы цветоведения и колористики.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Принципы и технологии создания эскизов вручную.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Принципы и технологии создания эскизов в компьютерных программах.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Знания в области орнаменталистики.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Принципы макетирования различными методами и средствами, в т.ч. в компьютерных программах.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Знать и понимать особенности выбранной модели.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Подбор материалов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исходных материалов и технологии декора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подбирать материалы согласно концепт-идеи изделия и требованиям к качеству, потребительским свойствам и пожеланиям, или моде, стилю: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типы исходных тканей, материалов по необходимым свойствам, цвету, типу раппорта;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фурнитуру и прикладные материалы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методами распознавания состава ткани по видам текстильных волокон и нитей, их структуры, способам получения тканей и ткацких переплетений.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Разбираться в свойствах красок, тканей и возможностях различных инструментов для рисования.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Уметь выбирать технологию декора ткани и одежды.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Уметь использовать критерии выбора способа печати на ткани: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тип ткани (синтетика, хлопок, комбинированные материалы, лен, сатин, трикотаж);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назначение изделия;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количество изделий для отделки;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срочность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цветовая гамма;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сложность выбранного узора;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уникальность рисунка на каждом изделии.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Структура и специфика работы с текстильными материалами.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и преимущества различных методов переноса рисунка на ткани.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Современные технологии принтования текстильных полотен.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Принципы сочетаемости и композиции выбираемых материалов, цветовой гаммы.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Классификация изделий/работ текстильного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Новые стили и направления в искусстве по декорированию тканей.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Тенденции в современной иллюстрации.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Печатные и допечатные процессы.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Принципы психологии восприятия визуальной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2:</w:t>
            </w:r>
          </w:p>
          <w:bookmarkEnd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 изделия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конструировать одежду: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 технического рисунка;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 тканей и материалов, из которых будет изготовлено изделие;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изучение технологических приемов и узлов, применяемых для отшива конкретного изделия;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выбор методики конструирования;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снятие мерок с фигуры или выбор стандартных измерений;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построение сетки чертежа и базовой конструкции;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моделирование основы.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методиками конструирования (муляжная, расчетно-графическая).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уметь построить чертежи конструкций заданного размера;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произвести конструктивное моделирование в соответствии с эскизом;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разработать комплект лекал; произвести раскладку лекал в автоматическом режиме;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умение произвести градацию лекал.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модельных преобразований базовых конструкций одежды.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Оформление чертежей модельных конструкций изделий в зависимости от конструктивных преобразований.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Разработка базовой конструкции изделия по различным методикам конструирования.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Расчетно-графические методики.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 преимущества САПР в современном производстве одежды: изменение баз, моделирование, градация лекал.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Современная модная индустрия, мировые модные тенденции.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Знания конструирования одежды.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Этапы создания одежды.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Технологические операции и технологическая последовательность обработки швейных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и методы получения разверток деталей одежды.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Алгоритмы модельных преобразований базовых конструкций одежды.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3:</w:t>
            </w:r>
          </w:p>
          <w:bookmarkEnd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Раскрой ткани, шитье и обработка детали, изделия, аксессуаров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производственном процессе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Технология подготовки материалов к раскрою, проверка ткани на наличие брака.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Нормирование расхода швейных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Технология настилания и раскроя материалов, в том числе компьютерного раскроя и посадка по фигуре (примерка).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Подготовка лекал для промышленного производства и индивидуальной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Сборка и пошив деталей изделия.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Владеть навыками шитья вручную.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Владеть навыками шитья с помощью швейной машины.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Уметь работать с оборудованием для влажно-тепловой обработки, прессами, оборудованием подготовительно-раскройного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Владеть технологиями переноса кроя и лекал декора одежды на изделие.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Владеть навыками прямого декорирования (без использования эскиза).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Накладка элементов бижутерии: художественная отделка изделий аппликацией.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художественная роспись ткани или перенос рисунка на изделие - искусство лоскутного шитья.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искусство украшения ткани стежками-вышивками.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вышивальный декор: вышивка гладью, вышивка тамбурным швом, вышивка шнуром.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 разными художественными материалами и техниками.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Иметь навыки использования инструментов и приспособлений при декорировании одежды.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Владеть различными методами переноса рисунка на ткани.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Знание технологии и различных методов изготовления печатных рисунков на ткани.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Владеть навыками работы с оборудованием для принта.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Знать о способах печати на ткани: шелкография, прямая цифровая печать др.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Контролировать экспериментальный пошив изделия, детали с учетом разработанного дизайна.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Свойства и способов изготовления швейных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Технологическая последовательность и способы обработки швейных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Технология декорирования костюма.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Принципы художественного оформления одежды.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Понятие о декоре и орнаменте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История возникновения декора в костюме.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Основы отделочных работ. 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Виды вышивки.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Терпеливость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дизайнера по одежде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модельера-художника, модельера-конструктора, модельера- технолога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Конфекционер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Закройщик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Лекальщик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"Дизайнер по одежде":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2163-1-004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по одежде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требутеся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2163-1-009 Модельер одежды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2163-1-005 Дизайнер униформы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2163-1-012 Художник-модельер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уникальных и эксклюзивных изделий/работ, в том числе художественных произведений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 творческой концепт-идеи одежды, коллекции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производства и реализации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Организация творческого взаимодействия с партнерами и производственными работниками (студии)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творческой концепт-идеи одежды, коллекции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идей и проектный дизайн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 предпроектной ситуации.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Синтез результатов анализа в определенных типах формообразования.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Определение основных задач.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Применение различных методов проектирования в поиске наиболее оптимальных вариантов решения проектной задачи.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Разработка актуальных концептуальных идей дизайна.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Формирование концепции для коллекции по капсулам, линиям, по принципу сезонности, объединения единой темой, цветовым решением, принтом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Уметь разрабатывать презентации (в формате слайд-шоу, буклетов) концептуальных идей дизайна одежды и презентовать их с обоснованием.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Владеть всеми видами проектной графики: изображение линейное, одноцветное (монохромное), многоцветное (полихромное).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Иметь навыки разработки дизайна стилистических принтов.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Владеть методами проектирования одежды.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Базовые теоретические знания в области истории изобразительного искусства и костюма с древности до современности.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Аспекты стилистики, семантики орнамента и технологии изготовления изделий. Семиотика моды.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Способы реализации пластического моделирования и материалы.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Нетрадиционные приҰмы пластического моделирования.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Типология композиционных средств и их взаимодействие.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Способы применения закономерностей зрительных восприятий.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Приемы формообразования.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Потребительские свойства (требования) современных изделий, аксессуаров, сувенирной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Художественный образ моды и формообразующие закономерности костюма.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Изготавливать художественные изделия/выполнять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технологические карты производства и дизайна одежды.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пользоваться швейными машинами полуавтоматического действия для выполнения: закрепок, пришивания пуговиц, выполнения петель, обработки прорезных карманов, втачивания рукава в пройму, выполнения вышивальных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Участвовать в запуске экспериментальных образцов.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Воплощать в материале самостоятельно разработанный проект дизайна одежды.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Уметь сочетать ткани с дополнительными материалами: кожу, войлок, мех, шерсть и др.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Уметь реставрировать одежду.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Текстильное материаловедение.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методикой расчета усадки тканей.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всех этапов работ каждого вида художественной обработки выбранных исходных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Стили художественных произведений/работ.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Законы декоративной композиции.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Многообразие принципов орнаментальной композиции, роль масштабных соотношений в узоре, значение ритма, силуэта в изобразительном искусстве.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конструктивного разбора деталей изделий, соединения исторического материала и современного взгляда на проектирование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Традиции искусства Казахстана и ценностей общемировой культуры, ориентироваться на них в своей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Шедевры, выполненные мастерами-модельерами прошлых эпох, хранящиеся в собраниях музеев.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 различные виды декорирования ткани, изделий/работ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академической живописи.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техниками комбинирования методов декорирования текстильных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Владеет навыками передачи фактуры и качества материала изображаемого объекта, градацией тональных и цветовых соотношений.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стилями и направлениями современного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Выполнение декорирования изделий из выбранного исходного материала сюжетно-орнаментальными рисунками.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Использование инкрустации, интарсии.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Архитектоника объемных структур.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Орнаментальные композиции и рисунки для декорирования, правила их построения.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Механические техники декорирования ткани (декоративные эффекты, которые достигаются путем механической обработки лицевой поверхности после завершения производства).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Художественные техники декорирования (декоративные эффекты, которые достигаются путем дополнительной художественной обработки лицевой поверхности после завершения производства).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Химические техники декорирования ткани (декоративные эффекты, которые достигаются путем введения в состав декоративного слоя специальных материалов в процессе производства или обработки лицевой поверхности реактивами после завершения производства).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Сложные комбинированные техники декорирования ткани (сложные декоративные эффекты, которые заранее проектируются и достигаются путем комбинации базовых техник с другими техниками декорирования).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производства и реализации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выбор рыночной ниши.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способами изучения тенденций рынка и предпочтений клиентов.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анализ представленных на рынке изделий для создания совершенно новой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Заниматься расчетной частью работы: дизайн, расход материалов и т.д.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Состояния рынка и его системы.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Факторов влияния на предложение и спрос на одежду.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Текущей рыночной стоимости швейных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Текущего уровня стоимости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Принципов расчета себестоимости изделия и планирования размера прибыли.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позиционирование товара на рынке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Вести учет и мониторинг исполнения заказов на изготовление продукции/работ.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Создавать портфолио заказных и авторских работ на официально/личной странице социальных сетей, в том числе размещать работы на специализированных веб-сайтах,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презентации продукции/работ с применением современных компьютерных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Уметь готовить выставочную экспозицию изделий/работ.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Применять современные методы и средства обратной связи с клиентами, взаимодействия со СМИ.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работы социальных сетей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создания выставочной экспозиции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Принципы разработки презентации и применения технических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творческого взаимодействия с партнерами и производственными работниками (студии)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рынке профессионального труда с учетом требований современного менеджмента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Находить и использовать на рынке труда информацию о мастерах по определенному виду декоративно-прикладного искусства, в целях кооперации, привлечения кадров.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оценивать уровень качества результата работы работников производственного структурного подразделения/партнеров.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Уметь организовать безопасные условия производственных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Тенденций развития техники и технологий в профессиональной области в стране и за рубежом.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Правовых и технических требований в сфере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 и эффективность, межличностная компетентность, управленческие компетенции, когнитивные компетенции, личная эффективность, способность к абстрактному мышлению и критическое мышление, способность понимать значение культуры как формы человеческого существования, владение ключевыми знаниями психологии человека.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художник / дизайнер Модельер-художник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 -конструктор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 - технолог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предприятия</w:t>
            </w:r>
          </w:p>
        </w:tc>
      </w:tr>
    </w:tbl>
    <w:bookmarkStart w:name="z1957" w:id="10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026"/>
    <w:bookmarkStart w:name="z1958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1027"/>
    <w:bookmarkStart w:name="z1959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1028"/>
    <w:bookmarkStart w:name="z1960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1029"/>
    <w:bookmarkStart w:name="z1961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Борамбаев Нурбек Медерович, +7 (705) 160 57 01, </w:t>
      </w:r>
    </w:p>
    <w:bookmarkEnd w:id="1030"/>
    <w:bookmarkStart w:name="z1962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Организации (предприятия) участвующие в разработке: </w:t>
      </w:r>
    </w:p>
    <w:bookmarkEnd w:id="1031"/>
    <w:bookmarkStart w:name="z1963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проекта: </w:t>
      </w:r>
    </w:p>
    <w:bookmarkEnd w:id="1032"/>
    <w:bookmarkStart w:name="z1964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Организация: главный научный сотрудник Научно-исследовательского центра Казахстана филиал республиканского государственного казенного предприятия "Государственный музей "Центр сближения культур" Жумадилова Дарья Ертаевна, e-mail: daria_131_168@mail.ru. Номер телефона: +7 (705) 708 72 22</w:t>
      </w:r>
    </w:p>
    <w:bookmarkEnd w:id="1033"/>
    <w:bookmarkStart w:name="z1965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Эксперты-разработчики:</w:t>
      </w:r>
    </w:p>
    <w:bookmarkEnd w:id="1034"/>
    <w:bookmarkStart w:name="z1966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Организации: Республиканское государственное учреждение "Казахский национальный университет искусств".</w:t>
      </w:r>
    </w:p>
    <w:bookmarkEnd w:id="1035"/>
    <w:bookmarkStart w:name="z1967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проекта: </w:t>
      </w:r>
    </w:p>
    <w:bookmarkEnd w:id="1036"/>
    <w:bookmarkStart w:name="z1968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Могильная А.В. </w:t>
      </w:r>
    </w:p>
    <w:bookmarkEnd w:id="1037"/>
    <w:bookmarkStart w:name="z1969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данные:</w:t>
      </w:r>
    </w:p>
    <w:bookmarkEnd w:id="1038"/>
    <w:bookmarkStart w:name="z1970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avm5501160@gmail.com</w:t>
      </w:r>
    </w:p>
    <w:bookmarkEnd w:id="1039"/>
    <w:bookmarkStart w:name="z1971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тел: +7701550116</w:t>
      </w:r>
    </w:p>
    <w:bookmarkEnd w:id="1040"/>
    <w:bookmarkStart w:name="z1972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Исполнители проекта: </w:t>
      </w:r>
    </w:p>
    <w:bookmarkEnd w:id="1041"/>
    <w:bookmarkStart w:name="z1973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Ескожина Л.Б. тел.: 87776384743, e-mail: Laura8879@gmail.com</w:t>
      </w:r>
    </w:p>
    <w:bookmarkEnd w:id="1042"/>
    <w:bookmarkStart w:name="z1974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квалификациям: 10 января 2024 года.</w:t>
      </w:r>
    </w:p>
    <w:bookmarkEnd w:id="1043"/>
    <w:bookmarkStart w:name="z1975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2 ноября 2023 года.</w:t>
      </w:r>
    </w:p>
    <w:bookmarkEnd w:id="1044"/>
    <w:bookmarkStart w:name="z1976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15 февраля 2024 года.</w:t>
      </w:r>
    </w:p>
    <w:bookmarkEnd w:id="1045"/>
    <w:bookmarkStart w:name="z1977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1046"/>
    <w:bookmarkStart w:name="z1978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ориентировочного пересмотра: 2027 год.</w:t>
      </w:r>
    </w:p>
    <w:bookmarkEnd w:id="10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1980" w:id="10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"Дирижер (по видам)"</w:t>
      </w:r>
    </w:p>
    <w:bookmarkEnd w:id="1048"/>
    <w:bookmarkStart w:name="z1981" w:id="10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49"/>
    <w:bookmarkStart w:name="z1982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"Дирижер (по видам)"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 </w:t>
      </w:r>
    </w:p>
    <w:bookmarkEnd w:id="1050"/>
    <w:bookmarkStart w:name="z1983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1051"/>
    <w:bookmarkStart w:name="z1984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1052"/>
    <w:bookmarkStart w:name="z1985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1053"/>
    <w:bookmarkStart w:name="z1986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1054"/>
    <w:bookmarkStart w:name="z1987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1055"/>
    <w:bookmarkStart w:name="z1988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1056"/>
    <w:bookmarkStart w:name="z1989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1057"/>
    <w:bookmarkStart w:name="z1990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1058"/>
    <w:bookmarkStart w:name="z1991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1059"/>
    <w:bookmarkStart w:name="z1992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1060"/>
    <w:bookmarkStart w:name="z1993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1061"/>
    <w:bookmarkStart w:name="z1994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образования;</w:t>
      </w:r>
    </w:p>
    <w:bookmarkEnd w:id="1062"/>
    <w:bookmarkStart w:name="z1995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ТиПО – техническое и профессиональное образование;</w:t>
      </w:r>
    </w:p>
    <w:bookmarkEnd w:id="1063"/>
    <w:bookmarkStart w:name="z1996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ДМШ – детская музыкальная школа;</w:t>
      </w:r>
    </w:p>
    <w:bookmarkEnd w:id="1064"/>
    <w:bookmarkStart w:name="z1997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ДШИ – детская школа искусств;</w:t>
      </w:r>
    </w:p>
    <w:bookmarkEnd w:id="1065"/>
    <w:bookmarkStart w:name="z1998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ДДТ – детский дом творчества;</w:t>
      </w:r>
    </w:p>
    <w:bookmarkEnd w:id="1066"/>
    <w:bookmarkStart w:name="z1999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ДТ – дом творчества.</w:t>
      </w:r>
    </w:p>
    <w:bookmarkEnd w:id="1067"/>
    <w:bookmarkStart w:name="z2000" w:id="10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068"/>
    <w:bookmarkStart w:name="z2001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Дирижер (по видам). </w:t>
      </w:r>
    </w:p>
    <w:bookmarkEnd w:id="1069"/>
    <w:bookmarkStart w:name="z2002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R90012048.</w:t>
      </w:r>
    </w:p>
    <w:bookmarkEnd w:id="1070"/>
    <w:bookmarkStart w:name="z2003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1071"/>
    <w:bookmarkStart w:name="z2004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1072"/>
    <w:bookmarkStart w:name="z2005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1073"/>
    <w:bookmarkStart w:name="z2006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1074"/>
    <w:bookmarkStart w:name="z2007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 Артистическая деятельность;</w:t>
      </w:r>
    </w:p>
    <w:bookmarkEnd w:id="1075"/>
    <w:bookmarkStart w:name="z2008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90.01.2 Концертная деятельность.</w:t>
      </w:r>
    </w:p>
    <w:bookmarkEnd w:id="1076"/>
    <w:bookmarkStart w:name="z2009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профессионального стандарта: Исполнительская деятельность: создание новых и возобновление ранее созданных концертов, концертных постановок, отдельных номеров и музыкально-сценических композиций. Организация, планирование и контроль творческо-производственного процесса по подготовке и созданию концертной программы, концертных постановок, отдельных номеров и музыкально-сценических композиций. Педагогическая деятельность (6, 7, 8 уровни): Музыкальная педагогика (преподавание специальных дисциплин в специализированных музыкальных школах, ТиПО и учреждениях дополнительного образования РК (ДМШ, ДШИ, ДДТ, ДТ, студии и т.п.)). Руководство организацией/структурным подразделением в сфере образования, культуры и искусства согласно квалификационным требованиям. Научно-исследовательская деятельность (7, 8 уровни): Проведение научных исследований, разработка и реализация научных и творческих проектов в области искусства.</w:t>
      </w:r>
    </w:p>
    <w:bookmarkEnd w:id="1077"/>
    <w:bookmarkStart w:name="z2010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карточек профессий: </w:t>
      </w:r>
    </w:p>
    <w:bookmarkEnd w:id="1078"/>
    <w:bookmarkStart w:name="z2011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Дирижер - 4 уровень ОРК;</w:t>
      </w:r>
    </w:p>
    <w:bookmarkEnd w:id="1079"/>
    <w:bookmarkStart w:name="z2012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Дирижер (по видам) - 6 уровень ОРК;</w:t>
      </w:r>
    </w:p>
    <w:bookmarkEnd w:id="1080"/>
    <w:bookmarkStart w:name="z2013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Дирижер (по видам) - 7 уровень ОРК;</w:t>
      </w:r>
    </w:p>
    <w:bookmarkEnd w:id="1081"/>
    <w:bookmarkStart w:name="z2014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Дирижер (по видам) - 8 уровень ОРК.</w:t>
      </w:r>
    </w:p>
    <w:bookmarkEnd w:id="1082"/>
    <w:bookmarkStart w:name="z2015" w:id="10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0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"Дирижер":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2652-4-003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Хоровое дирижирование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Инструментальное исполнительство по видам инструментов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Хормейстер;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Дирижер оркестра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2652-5-006 Артист хора</w:t>
            </w:r>
          </w:p>
          <w:bookmarkEnd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2652-2-003 Оркестратор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коллектива (хора, оркестра) для выполнения определенных творческих задач.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Дирижирование коллективом (хором, оркестром) при разучивании и исполнении музыкальных произведений.</w:t>
            </w:r>
          </w:p>
          <w:bookmarkEnd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Организация и проведение художественно-творческой работы с коллективом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Дирижирование коллективом (хором, оркестром) при разучивании и исполнении музыкальных произведений.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Владение дирижерским жестом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свободой движения рук и техникой движения всего тела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Дирижировать произведения различных типов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аранжировку, обработку музыкальных произведений для различных составов хора, оркестра, ансамбля.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Исполнять на фортепиано хоровые партитуры различной сложности (хормейстеру)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Читать оркестровые партитуру с листа на фортепиано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Организовать работу хорового коллектива (хормейстеру)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Работать с оркестром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История развития музыкального исполнительства (хорового, оркестрового).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Общие закономерности классической гармонии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Петь в хоре или играть в составе оркестра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Демонстрировать готовность голосового аппарата к пению в хоре (хормейстеру)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Петь в составе хора (хормейстеру)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хоровым репертуаром (хормейстеру)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игрой на музыкальном инструменте (дирижеру оркестра)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оркестровым репертуаром (дирижеру оркестра)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Играть в составе оркестра и ансамбля (дирижеру оркестра)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История развития мировой и отечественной музыки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художественно-творческой работы с коллективом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Совершенствовать основные элементы хоровой/ оркестровой звучности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контроль за соблюдением стилистики, манеры и качества исполнения в соответствии с художественной концепцией музыкального произведения.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Научить коллектив выполнять определенную творческую задачу.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Обладать дирижерской волей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Раскрывать перед исполнителями авторский замысел партитуры через личное творческое понимание художественных образов, формы, стиля произведения и других элементов, составляющих музыкальную драматургию музыкального произведения.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Хороведение и методика работы с хором (хормейстеру)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Возможности музыкальных инструментов оркестра (дирижеру оркестра).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Адаптивность</w:t>
            </w:r>
          </w:p>
          <w:bookmarkEnd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Самоорганизация и самоконтроль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хора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"Дирижер" (по видам):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2652-4-003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Дирижер (по видам)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Артист-Конферансье;</w:t>
            </w:r>
          </w:p>
          <w:bookmarkEnd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хора;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вспомогательного состава театра (концертной организации);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Артист-солист (вокалист) театра (оперы и балета, музыкальной комедии, музыкально-драматического);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Методист;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по формированию программ;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Культорганизатор;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коллектива (кружка);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клубом;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администратор (менеджер по организации спектаклей, концертов, цирковых представлений);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(руководитель) литературно-драматической частью;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(руководитель) музыкальной частью;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(руководитель) художественно-постановочной частью;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(руководитель) производственной мастерской;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группы (оркестр, ансамбль), отдела театрально-зрелищных организаций (театры, концертные организации, цирки).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Артист-Конферансье;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хора;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вспомогательного состава театра (концертной организации);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Артист-солист (вокалист) театра (оперы и балета, музыкальной комедии, музыкально-драматического);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по формированию программ;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Культорганизатор;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коллектива (кружка)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Искусство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 (по видам: Хоровое / Оркестровое)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Дирижер хора, преподаватель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Дирижер оркестра, преподаватель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2652-4-001 Ассистент дирижера</w:t>
            </w:r>
          </w:p>
          <w:bookmarkEnd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2652-4-002 Ассистент хормейстера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2652-4-003 Дирижер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2652-4-004 Хормейстер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2652-5-003 Артист ансамбля песни и пляски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2652-5-004 Артист вокально-инструментального ансамбля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2652-9-001 Музыкальный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2652-9-009 Художественный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2652-5-006 Артист хора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2655-0-006 Артист музыкального театра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3439-0-002 Артист миманса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3439-0-007 Инспектор по нотным материалам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3439-0-009 Инспектор хора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2334-0-051 Преподаватель хорового дирижирования, колледж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2379-9-004 Научный сотрудник (в области образования)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2334-0-056 Педагог-сольфеджист для вокалистов и хоровиков, колледж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2314-0-013 Преподаватель, доцент, профессор оркестрового дирижирования ВУЗ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2314-0-014 Преподаватель, доцент, профессор хорового дирижирования ВУЗ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деятельность: Организация, планирование и контроль творческо-производственного процесса по подготовке и созданию концертной программы, концертных постановок, отдельных номеров и музыкально-сценических композиций в качестве дирижера. Решение организационных и художественных задач.</w:t>
            </w:r>
          </w:p>
          <w:bookmarkEnd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деятельность: Музыкальная педагогика – преподавание специальных дисциплин в учреждениях дополнительного образования РК (ДМШ, ДШИ, ДДТ, ДТ, студии и т.д. Руководство организацией/структурным подразделением в сфере образования, культуры и искусства согласно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Дирижерская деятельность по обеспечению процесса подготовки концертной программы, концертных постановок, отдельных номеров и музыкально-сценических композиций. </w:t>
            </w:r>
          </w:p>
          <w:bookmarkEnd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музыкального текста, его разучивание и концертное исполнение.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Преподавание специальных дисциплин в учреждениях дополнительного образования РК (ДМШ, ДШИ, ДДТ, ДТ, студии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Руководство организацией / структурным подразделением в сфере образования, культуры и искусства согласно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планирование и контроль творческо-производственного процесса по подготовке и созданию концертной программы, концертных постановок, отдельных номеров и музыкально-сценических композиций в качестве дирижера.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составлении концертной программы, концертных постановок, отдельных номеров и музыкально-сценических композиций.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график проведения репетиций, прогонов и выступлений.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контроль за сроками и качеством выступлений.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Расширять исполнительский репертуар новыми постановками / концертными программами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Владеть лидерскими качествами, умением работать в команде.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Текущего репертуара организации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Музыкального материала новых постановок/концертных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 мастерства дирижерского исполнительского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Принципов работы современных информационных 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Основных жанрово-стилевых направлений развития отечественного и зарубежного музыкального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производственного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организационно-методической работы с хоровым / оркестровым / ансамблевым коллективом.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Прогнозировать и совершенствовать исполнительскую деятельность коллектива.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Организовать и обеспечивать репетиционный процесс музыкантов, концертмейстеров, консультантов и других специалистов.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и доносить до слушателя жанрово-стилевую специфику произведений музыкального искусства, их идейную концепцию.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Анализировать интерпретации различных исполнителей, особенности стилей и национальных школ.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Основных форм, средств и методов постановочной, репетиторской и педагогической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 тайм-менеджмента.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Основных закономерностей дирижерской трактовки музыкальных произведений различных жанров и стилей.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Истории развития отечественной и зарубежной хоровой и инструментальной музыки, музыкального театра, вокального/эстрадного, традиционного искусства, других видов искусств; классической/ современной музыкальной драматургии.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взаимодействия с творческими организациями, композиторами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6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Взаимодействовать с организаторами конкурсов и фестивалей.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программы творческих фестивалей и конкурсов.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Пользоваться компьютером и иной вспомогательной техникой, средствами связи и коммуникации.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Инновационных технологий, современных методик, актуальных научных исследований, связанных с деятельностью дирижера.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Организации и технологии творческого процесса в хоровом / оркестровом / ансамблевом коллективе.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Этики делового общения и ведения переговоров.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Творчества композиторов Казахстана и зарубежных композиторов различных жанров и стилей.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работы по переложению произведений для различных видов творческих коллективов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Создавать переложения и обработки музыкальных произведений различных жанров и стилей;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2. Осуществлять переложения и обработки музыкальных произведений для различных составов (хоровых, оркестровых, ансамблевых).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Пользоваться специальными компьютерными программами, позволяющими корректировать музыкальный текст.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Специальной литературы по аранжировке и обработке музыкальных произведений.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Возможностей, особенностей и диапазона певческого голоса/инструмента.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Приемов и методов аранжировки с учетом фактуры изложения.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музыкального текста, его разучивание и концертное исполнение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эффективной художественно-творческой работы, направленной на повышение качества исполнения коллективом и отдельным исполнителем.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2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Организовывать и проводить репетиционную работу с коллективом (хоровым / оркестровым / ансамблевым).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Применять игру на фортепиано для решения повседневных задач в творческо-исполнительской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Формулировать требования к участникам музыкального коллектива для повышения качества исполнения произведений.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методами музыкальной текстологии, целостного анализа музыкальных произведений, гармонического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Читать с листа нотные тексты, партитуры (хоровые, оркестровые, ансамблевые)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Грамотно использовать выразительные средства музыки (нюансировка, агогика, штрихи и т.д.) для донесения авторского замысла.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Обеспечивать сбалансированное звучание хора, оркестра, ансамбля, чистоту интонирования, точное следование авторскому тексту.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Владеть сценическими навыками, основами сценического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0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Возрастной психологии, методов психологического воздействия.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 и методов репетиционной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Основы работы с концертмейстером, режиссером-постановщиком, участниками постановочной группы.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Истории исполнительского искусства, высокохудожественных образцов музыкальных произведений различных жанров и стилей.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Знать технологию применения исполнительских выразительных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Знать методы работы над созданием музыкально- художественного образа.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Знать и правильно употреблять профессиональные понятия и термины.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индивидуальных и групповых занятий с дирижерами-исполнителями по повышению их квалификации.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8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контроль за соблюдением стилистики, манеры и качества исполнения в соответствии с художественной концепцией произведения.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Обеспечивать правильный подбор, расстановку и использование творческих кадров.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Средств образного раскрытия содержания произведения: структуру произведения и свойства его элементов.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воспитательной работы в коллективе.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 и порядка повышения квалификации исполнителей коллектива (хора / оркестра / ансамбля).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Преподавание специальных дисциплин в специализированных музыкальных школах, ТиПО и учреждениях дополнительного образования РК (колледжи, /ДМШ, ДШИ, ДДТ, ДТ, студии и т.д.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4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преподавать специальные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5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практические знания сольного и ансамблевого исполнения в педагогической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Применять индивидуальный подход к обучающимся.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7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Методики преподавания специальных дисциплин по профилю подготовки дирижера.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Истории и теории дирижерского исполнительского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Педагогического репертуара специализированных музыкальных школ, ТиПО и учреждений дополнительного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Физиологических, психолого-педагогических и возрастных особенностей обучающихся специализированных музыкальных школ, ТиПО и учреждений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1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Творчество и креативность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Выносливость к эмоциональным и физическим нагрузкам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Трудолюбие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Толерантность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нотным материалам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дирижера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хормейстера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руководитель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Хормейстер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по формированию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Культорганизатор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кружка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творческого коллектива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8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/ Заведующий </w:t>
            </w:r>
          </w:p>
          <w:bookmarkEnd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 подразделения организации культуры (клубом / управления / студии / отдела / секции / части / цеха / съемок / труппы / группы (оркестр, ансамбль, хора, балета. солистов)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"Дирижер":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2652-4-003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9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Артист-Конферансье;</w:t>
            </w:r>
          </w:p>
          <w:bookmarkEnd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хора;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вспомогательного состава театра (концертной организации);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Артист-солист (вокалист) театра (оперы и балета, музыкальной комедии, музыкально-драматического);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Методист;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по формированию программ;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Культорганизатор;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коллектива (кружка);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клубом;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администратор (менеджер по организации спектаклей, концертов, цирковых представлений);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(руководитель) литературно-драматической частью;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(руководитель) музыкальной частью;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(руководитель) художественно-постановочной частью;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(руководитель) производственной мастерской;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группы (оркестр, ансамбль), отдела театрально-зрелищных организаций (театры, концертные организации, цирки).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Артист-Конферансье;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хора;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вспомогательного состава театра (концертной организации);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Артист-солист (вокалист) театра (оперы и балета, музыкальной комедии, музыкально-драматического);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по формированию программ;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Культорганизатор;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коллектива (кружка)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(магистратура)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Искусство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 (по видам: Хоровое / Оркестровое)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Магистр искусства (профильное направление),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Магистр искусствоведческих наук (научно-педагогическое направление)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2652-4-001 Ассистент дирижера</w:t>
            </w:r>
          </w:p>
          <w:bookmarkEnd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2652-4-002 Ассистент хормейстера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2652-4-003 Дирижер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2652-4-004 Хормейстер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2652-5-003 Артист ансамбля песни и пляски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2652-5-004 Артист вокально-инструментального ансамбля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2652-9-001 Музыкальный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2652-9-009 Художественный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2652-5-006 Артист хора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2655-0-006 Артист музыкального театра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3439-0-007 Инспектор по нотным материалам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3439-0-009 Инспектор хора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2334-0-051 Преподаватель хорового дирижирования, колледж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2379-9-004 Научный сотрудник (в области образования)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2334-0-056 Педагог-сольфеджист для вокалистов и хоровиков, колледж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2314-0-013 Преподаватель, доцент, профессор оркестрового дирижирования ВУЗ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2314-0-014 Преподаватель, доцент, профессор хорового дирижирования ВУЗ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деятельность; Педагогическая деятельность; Научно-исследовательская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1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Применение научно-теоретических и практических знаний для решения профессиональных задач в области дирижерского искусства (по профилю подготовки).</w:t>
            </w:r>
          </w:p>
          <w:bookmarkEnd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Применение научно-методических знаний и практического опыта для решения педагогических задач.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Совершенствование дирижерско-исполнительского мастерства.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Исполнение концертов, концертных постановок, отдельных номеров и музыкально-сценических композиций по профилю подготовки дирижера.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Подготовка концертной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Деятельность по повышению квалификации дирижеров (по профилю подготовки) и преподавателей отделения дирижирования (по профилю подготовки)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предприятием/организацией/ структурным подразделением в сфере образования, культуры и искусства согласно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научно-теоретических и практических знаний для решения профессиональных задач в области дирижерского искусства (по профилю подготовки).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7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фундаментальные исследования для разработки научного проекта.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Владеть методами социокультурного моделирования и прогнозирования, навыками межличностной и межкультурной коммуникации.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Исследовать и оценивать научные концепции в области изучения дирижерского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0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Теоретического и исторического контекста в исследуемой области.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интерпретировать, анализировать современные процессы в сфере дирижерского искусства и музыкальной науки.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2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Продемонстрировать глубокие и разносторонние знания практики, форм, материалов, технологий и техник в области дирижерского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методологию и методику научного исследования, подходы и методы к разработке и оценке идей, концепций и процессов в области музыкального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Демонстрировать глубокие и разносторонние знания практики, форм, материалов, технологий и техник в сфере дирижерского искусства (по профилю подготовки).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дирижерско-исполнительского мастерства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Реализовать, продуцировать музыкальные произведения (хоровые / оркестровые / ансамблевые) на высоком профессиональном уровне, выражая собственные художественные концепции и интерпретацию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Демонстрировать высокий исполнительский и художественный уровень при интерпретации сложных и масштабных концертных постановок, отдельных номеров и музыкально-сценических композиций различных жанров и стилей.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Доносить информацию об исполняемом произведении в непрофессиональной и профессиональной среде с использованием современных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Исторического и теоретического контекста создания и интерпретации исполняемых произведений (хоровых / оркестровых / ансамблевых).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научно-методических знаний и опыта для решения педагогических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Реализовать научно-методические знания, ресурсы и концепции музыкальной педагогики (по профилю подготовки дирижера)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Практически применять научно-методические знания и концепции музыкальной педагогики (по профилю подготовки дирижера).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Знать научно-философские концепции музыкальных стилей, форм, жанров и исполнительских традиций (по профилю подготовки дирижера)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Творчество и креативность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Выносливость к эмоциональным и физическим нагрузкам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Наставничество (менторинг, коучинг)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Толерантность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руководитель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Арт-директор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Культорганизатор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эстрадного жанра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Карточка профессии "Дирижер":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2652-4-003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коллектива (кружка);</w:t>
            </w:r>
          </w:p>
          <w:bookmarkEnd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клубом;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администратор (менеджер по организации спектаклей, концертов, цирковых представлений);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(руководитель) музыкальной частью;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(руководитель) труппой;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(руководитель) художественно-постановочной частью;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(руководитель) производственной мастерской;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группы (оркестр, ансамбль), отдела театрально-зрелищных организаций (театры, концертные организации, цирки).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(докторантура PhD, ученая степень доктора PhD, степень доктора PhD по профилю, кандидата наук, доктора наук)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Искусство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 (по видам: Хоровое / Оркестровое)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(PhD), соответствующая шифру специальности.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2379-9-004 Научный сотрудник (в области образования)</w:t>
            </w:r>
          </w:p>
          <w:bookmarkEnd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2314-0-013 Преподаватель, доцент, профессор оркестрового дирижирования ВУЗ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2314-0-014 Преподаватель, доцент, профессор хорового дирижирования ВУЗ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2652-4-001 Ассистент дирижера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2652-4-002 Ассистент хормейстера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2652-4-003 Дирижер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2652-4-004 Хормейстер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2652-5-003 Артист ансамбля песни и пляски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2652-5-004 Артист вокально-инструментального ансамбля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2652-9-001 Музыкальный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2652-9-009 Художественный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2652-5-006 Артист хора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2655-0-006 Артист музыкального театра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3439-0-007 Инспектор по нотным материалам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3439-0-009 Инспектор хора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 сложными административными, научными, учебно-методическими и творческими процессами, отраслью в сфере культуры и искусств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Научно-исследовательская деятельность, разработка и реализации научных и творческих проектов в области искусства.</w:t>
            </w:r>
          </w:p>
          <w:bookmarkEnd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Руководство научно-исследовательской работой / проектами в области культуры и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Применение научно-методических знаний и практического опыта для решения музыкально-педагогических задач.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Исполнение концертов, концертных постановок, отдельных номеров и музыкально-сценических композиций по профилю подготовки дирижера.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Подготовка концертной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Деятельность по повышению квалификации дирижеров (по профилю подготовки) и преподавателей отделения дирижирования (по профилю подготовки) ТиПО, ДМШ, ДШИ, ДДТ, ДТ, студий.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предприятием/организацией/ структурным подразделением в сфере образования, культуры и искусства согласно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научно-исследовательской работой/проектами в области культуры и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Формировать цели, задачи, стратегию реализации научного проекта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Проектировать научно-исследовательскую деятельность в области культуры и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творческие и научные проекты в области культуры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Оценивать научно-практическую значимость проведенного научного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Ключевых научных проблем в области культуры и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Методологии научных исследований в области искусствознания.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Научно-исследовательская деятельность, разработка и реализации научных и творческих проектов в области искусства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Проводить исследования по проблемам и перспективам развития сферы культуры и искусства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0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методологией организации научно-исследовательской работы в области искусствознания.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Формировать миссию, стратегии, политику и программы для предприятия или проектов с целью внедрения инновационно-креативных предложений, решения актуальных вопросов в области культуры и искусства.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3.Владеть методологией: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проектно-технологической;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художественно-творческой;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организационно-управленческой;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маркетинговой, в т.ч. связи с общественностью и рекламы;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коммерческой и финансово-экономической;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юридической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актуальные проблемы истории, философии, искусствознания и педагогики, принципов и методов научной деятельности, структуры развития науки в сфере культуры и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специальными теоретическими и практическими знаниями для осуществения критического анализа, оценки и синтеза новых инновационных идей на самом передовом опыте в области искусствоведения.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1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Устные коммуникативные навыки</w:t>
            </w:r>
          </w:p>
          <w:bookmarkEnd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Концентрация и управление вниманием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 ведения 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Наставничество (менторинг, коучинг)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Творчество и креативность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Выносливость к эмоциональным и физическим нагрузкам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Искусствовед-исследователь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организации культуры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проектами в области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научно-исследовательского центра</w:t>
            </w:r>
          </w:p>
        </w:tc>
      </w:tr>
    </w:tbl>
    <w:bookmarkStart w:name="z2308" w:id="1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171"/>
    <w:bookmarkStart w:name="z2309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Наименование государственного органа: </w:t>
      </w:r>
    </w:p>
    <w:bookmarkEnd w:id="1172"/>
    <w:bookmarkStart w:name="z2310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1173"/>
    <w:bookmarkStart w:name="z2311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1174"/>
    <w:bookmarkStart w:name="z2312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Борамбаев Нұрбек Медерович, +7 (705) 160 57 01, n.borambaev@mki.gov.kz</w:t>
      </w:r>
    </w:p>
    <w:bookmarkEnd w:id="1175"/>
    <w:bookmarkStart w:name="z2313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Организации (предприятия) участвующие в разработке: </w:t>
      </w:r>
    </w:p>
    <w:bookmarkEnd w:id="1176"/>
    <w:bookmarkStart w:name="z2314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проекта:</w:t>
      </w:r>
    </w:p>
    <w:bookmarkEnd w:id="1177"/>
    <w:bookmarkStart w:name="z2315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научный сотрудник Научно-методического отдела филиала РГКП "Государственный музей "Центр сближения культур" Жумадилова Дарья Ертаевна</w:t>
      </w:r>
    </w:p>
    <w:bookmarkEnd w:id="1178"/>
    <w:bookmarkStart w:name="z2316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daria_131_168@mail.ru</w:t>
      </w:r>
    </w:p>
    <w:bookmarkEnd w:id="1179"/>
    <w:bookmarkStart w:name="z2317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 (705) 708 72 22</w:t>
      </w:r>
    </w:p>
    <w:bookmarkEnd w:id="1180"/>
    <w:bookmarkStart w:name="z2318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Эксперты-разработчики:</w:t>
      </w:r>
    </w:p>
    <w:bookmarkEnd w:id="1181"/>
    <w:bookmarkStart w:name="z2319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РГУ "Казахская национальная консерватория им. Курмангазы"</w:t>
      </w:r>
    </w:p>
    <w:bookmarkEnd w:id="1182"/>
    <w:bookmarkStart w:name="z2320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</w:t>
      </w:r>
    </w:p>
    <w:bookmarkEnd w:id="1183"/>
    <w:bookmarkStart w:name="z2321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Әбдірахман Гульнар Бахытовна, проректор по учебной и учебно-методической работе</w:t>
      </w:r>
    </w:p>
    <w:bookmarkEnd w:id="1184"/>
    <w:bookmarkStart w:name="z2322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gulnarabd@mail.ru</w:t>
      </w:r>
    </w:p>
    <w:bookmarkEnd w:id="1185"/>
    <w:bookmarkStart w:name="z2323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 (701) 674 07 43</w:t>
      </w:r>
    </w:p>
    <w:bookmarkEnd w:id="1186"/>
    <w:bookmarkStart w:name="z2324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Есдаулетова Камила Абдуалыевна, страший преподаватель кафедры "Дирижирование"</w:t>
      </w:r>
    </w:p>
    <w:bookmarkEnd w:id="1187"/>
    <w:bookmarkStart w:name="z2325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dea84@mail.ru</w:t>
      </w:r>
    </w:p>
    <w:bookmarkEnd w:id="1188"/>
    <w:bookmarkStart w:name="z2326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 (701) 754 54 77</w:t>
      </w:r>
    </w:p>
    <w:bookmarkEnd w:id="1189"/>
    <w:bookmarkStart w:name="z2327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РГКП "Алматинский музыкальный колледж им. П. Чайковского"</w:t>
      </w:r>
    </w:p>
    <w:bookmarkEnd w:id="1190"/>
    <w:bookmarkStart w:name="z2328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Балпанова Гульсара Сайдгалиевна, зам.директора по учебной и учебно-методической работе</w:t>
      </w:r>
    </w:p>
    <w:bookmarkEnd w:id="1191"/>
    <w:bookmarkStart w:name="z2329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gulsarakobis@mail.ru</w:t>
      </w:r>
    </w:p>
    <w:bookmarkEnd w:id="1192"/>
    <w:bookmarkStart w:name="z2330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 (771) 850 6763</w:t>
      </w:r>
    </w:p>
    <w:bookmarkEnd w:id="1193"/>
    <w:bookmarkStart w:name="z2331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Мукушева Гульмира Курабаевна, зам.директора по учебно-методическому объединению при РГКП "Алматинский музыкальный колледж им. П. Чайковского"</w:t>
      </w:r>
    </w:p>
    <w:bookmarkEnd w:id="1194"/>
    <w:bookmarkStart w:name="z2332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gulmira_mukushev@mail.ru</w:t>
      </w:r>
    </w:p>
    <w:bookmarkEnd w:id="1195"/>
    <w:bookmarkStart w:name="z2333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 (701) 711 36 45</w:t>
      </w:r>
    </w:p>
    <w:bookmarkEnd w:id="1196"/>
    <w:bookmarkStart w:name="z2334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Отраслевой совет по профессиональным квалификациям: 10 января 2024 года.</w:t>
      </w:r>
    </w:p>
    <w:bookmarkEnd w:id="1197"/>
    <w:bookmarkStart w:name="z2335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Национальный орган по профессиональным квалификациям: 2 ноября 2023 года.</w:t>
      </w:r>
    </w:p>
    <w:bookmarkEnd w:id="1198"/>
    <w:bookmarkStart w:name="z2336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Национальная палата предпринимателей Республики Казахстан "Атамекен": 15 февраля 2024 года. </w:t>
      </w:r>
    </w:p>
    <w:bookmarkEnd w:id="1199"/>
    <w:bookmarkStart w:name="z2337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Номер версии и год выпуска: версия 1, 2024 год. </w:t>
      </w:r>
    </w:p>
    <w:bookmarkEnd w:id="1200"/>
    <w:bookmarkStart w:name="z2338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Дата ориентировочного пересмотра: 2027 год. </w:t>
      </w:r>
    </w:p>
    <w:bookmarkEnd w:id="1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2340" w:id="1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"Искусствовед"</w:t>
      </w:r>
    </w:p>
    <w:bookmarkEnd w:id="1202"/>
    <w:bookmarkStart w:name="z2341" w:id="1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03"/>
    <w:bookmarkStart w:name="z2342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"Искусствовед"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предприятиях, применяется в сфере культуры. </w:t>
      </w:r>
    </w:p>
    <w:bookmarkEnd w:id="1204"/>
    <w:bookmarkStart w:name="z2343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1205"/>
    <w:bookmarkStart w:name="z2344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1206"/>
    <w:bookmarkStart w:name="z2345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1207"/>
    <w:bookmarkStart w:name="z2346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профессия – род занятий, осуществляемый физическим лицом и требующий определенной квалификации для его выполнения.</w:t>
      </w:r>
    </w:p>
    <w:bookmarkEnd w:id="1208"/>
    <w:bookmarkStart w:name="z2347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1209"/>
    <w:bookmarkStart w:name="z2348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1210"/>
    <w:bookmarkStart w:name="z2349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1211"/>
    <w:bookmarkStart w:name="z2350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1212"/>
    <w:bookmarkStart w:name="z2351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1213"/>
    <w:bookmarkStart w:name="z2352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1214"/>
    <w:bookmarkStart w:name="z2353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1215"/>
    <w:bookmarkStart w:name="z2354" w:id="1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216"/>
    <w:bookmarkStart w:name="z2355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Искусствовед.</w:t>
      </w:r>
    </w:p>
    <w:bookmarkEnd w:id="1217"/>
    <w:bookmarkStart w:name="z2356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Код профессионального стандарта: R90030040. </w:t>
      </w:r>
    </w:p>
    <w:bookmarkEnd w:id="1218"/>
    <w:bookmarkStart w:name="z2357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1219"/>
    <w:bookmarkStart w:name="z2358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1220"/>
    <w:bookmarkStart w:name="z2359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1221"/>
    <w:bookmarkStart w:name="z2360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1222"/>
    <w:bookmarkStart w:name="z2361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90.03 Художественное и литературное творчество;</w:t>
      </w:r>
    </w:p>
    <w:bookmarkEnd w:id="1223"/>
    <w:bookmarkStart w:name="z2362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90.03.0 Художественное и литературное творчество.</w:t>
      </w:r>
    </w:p>
    <w:bookmarkEnd w:id="1224"/>
    <w:bookmarkStart w:name="z2363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 Деятельность библиотек, архивов, музеев и прочая деятельность в области культуры</w:t>
      </w:r>
    </w:p>
    <w:bookmarkEnd w:id="1225"/>
    <w:bookmarkStart w:name="z2364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91.0 Деятельность библиотек, архивов, музеев и прочая деятельность в области культуры</w:t>
      </w:r>
    </w:p>
    <w:bookmarkEnd w:id="1226"/>
    <w:bookmarkStart w:name="z2365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91.02 Деятельность музеев.</w:t>
      </w:r>
    </w:p>
    <w:bookmarkEnd w:id="1227"/>
    <w:bookmarkStart w:name="z2366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Стандарт, определяющий требования к уровню квалификации и компетентности, содержанию и качеству труда в области искусствоведения. Научно-исследовательская, критическая, педагогическая и творческая деятельность в области истории, теории и практики изобразительного искусства, декоративно-прикладного искусства и архитектуры. </w:t>
      </w:r>
    </w:p>
    <w:bookmarkEnd w:id="1228"/>
    <w:bookmarkStart w:name="z2367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1229"/>
    <w:bookmarkStart w:name="z2368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Искусствовед - 6 уровень ОРК;</w:t>
      </w:r>
    </w:p>
    <w:bookmarkEnd w:id="1230"/>
    <w:bookmarkStart w:name="z2369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Искусствовед - 7 уровень ОРК;</w:t>
      </w:r>
    </w:p>
    <w:bookmarkEnd w:id="1231"/>
    <w:bookmarkStart w:name="z2370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Искусствовед - 8 уровень ОРК.</w:t>
      </w:r>
    </w:p>
    <w:bookmarkEnd w:id="1232"/>
    <w:bookmarkStart w:name="z2371" w:id="1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"Искусствовед":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2633-1-002, 2633-1-003, 2621-2-009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2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3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4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5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2633-1-002 Искусствовед</w:t>
            </w:r>
          </w:p>
          <w:bookmarkEnd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2633-1-003 Исследователь в области истории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2633-1-008 Научный сотрудник в области истории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2641-5-008 Художественный редактор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2642-2-006 Редактор научный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2621-2-009 Эксперт по комплектованию музейного и выставочного фонда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2621-2-001 Куратор выставки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Искусствоведческая, научно-исследовательская, критическая, редакционно-издательская, преподавательская работа в области изобразительного искусства. Творческая и практическая деятельность в учреждениях культуры, учебных заведениях, арт-институциях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1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Научно-исследовательская</w:t>
            </w:r>
          </w:p>
          <w:bookmarkEnd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Критическая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Редакционно-издательская работа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3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Организационно-творческая </w:t>
            </w:r>
          </w:p>
          <w:bookmarkEnd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Организационно-управленческая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Педагогическая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Экскурсионная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Работа лаборант 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Перевод в области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Редакторская деятельность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0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научно-исследовательского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1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1. Владеть навыками самостоятельной исследовательской работы в области истории и теории изобразительного искусства, декоративно-прикладного искусства и архитектуры.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работы в составе исследовательской группы.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работы с историографическими, документальными источниками, научными источниками, архивными документами.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Владеть навыками работы с материалами СМИ, иконографическими источниками.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5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Истории и теории изобразительного искусства, декоративно-прикладного искусства, архитектуры Казахстана и мирового изобразительного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Методов проведения научно-исследовательской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Широкий кругозор (междисциплинарный) в истории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истории и теории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особенностей функционирования арт-индустрии, форм, практик, процессов современного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Основ права, авторского права и т.д.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1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Критическая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2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критической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3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организации и осуществления самостоятельной аналитической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критического анализа в области искусствознания, навыками написания статей, научно-критических текстов, рецензий и др., для периодических изданий, для интернет-сайтов и т.д.;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Владеть навыками организации и учаcтия в публичных обсуждениях выставок, проблем современного изобразительного искусства на разных, в том числе, цифровых (интернет) платформах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6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Методологии историко-искусствоведческого анализа произведений искусства, а также стилей и направлений разных эпох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жанров арт-критики (рецензия, творческий портрет, проблемная статья и др.)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истории и теории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особенностей функционирования современной арт-индустрии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Форм, практик, процессов современного искусства 6. Основ права, авторского права и т.д.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1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Редакционно-издательская работа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2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редакционно-издательской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практическими навыками редакторской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работы с авторами художественных произведений изобразительного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ведения редакционной работы в издательствах и СМИ.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Владеть навыками написания и редактирования профессиональных текстов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7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Основных принципов редакционно-издательской работы и издательского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Владение государственным и иностранными языками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9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Организационно-творческая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0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организационно-творческой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1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организации научных и художественно-творческих проектов (выставок, презентаций, арт-фестивалей, симпозиумов и других мероприятий).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создавать, планировать и управлять художественным проектом в качестве автора-куратора, организатора-менеджера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Навыками создания и организации экспозиции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4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Актуальных проблем современного художественного 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 права, авторского права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особенностей функционирования современной арт-индустрии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Форм, практик, процессов современного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8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2:</w:t>
            </w:r>
          </w:p>
          <w:bookmarkEnd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Организационно-управленческая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организационно-управленческой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0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функции специалиста структурных подразделений в государственных, региональных управлениях культуры, в художественных музеях, галереях, в творческих союзах, других общественных организациях.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связи с прессой, другими средствами массовой информации, творческими союзами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работы со средствами массовой информации,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навыками анализа, отбора и подготовки необходимых материалов о событиях в области изобразительного искусства, художественной жизни 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Устанавливать профессиональные коммуникации, владеть навыками проведения интервью, пресс-конференций, социологических опросов, пиар-акций проведение интервью, пресс-конференций и т.д.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5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Основных принципов арт-менеджмента.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 права (авторского права и т.д.)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особенностей функционирования современной арт-индустрии, форм, практик, процессов современного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 права, авторского права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Знание особенностей функционирования современной арт-индустрии 6. Владение государственным и иностранными языками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0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3:</w:t>
            </w:r>
          </w:p>
          <w:bookmarkEnd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1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педагогической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2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методами, приемами, средствами организации и управления педагогическим процессом.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Навыками ведения педагогической и воспитательной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Навыками общения-коммуникации с аудиторией разных возрастных групп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5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Глубокое знание предмета лекционных и практических курсов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Принципов и форм педагогической, учебно-методической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возрастных, психологических особенностей (в том числе инклюзивного образования)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8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4:</w:t>
            </w:r>
          </w:p>
          <w:bookmarkEnd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Экскурсионная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9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экскурсионной работы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0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проведения экскурсионных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публичного выступления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редактирования профессиональных текстов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Владеть навыками работы с документами, архивами и научными источниками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истории и теории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жанров арт-критики (рецензия, творческий портрет, проблемная статья и др.)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Методологии историко-искусствоведческого анализа произведений изобразительного искусства, ДПИ и архитектуры, стилей и направлений разных эпох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Государственного и иностранного(ых) языков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Возрастных и психо-эмоциональных особенностей восприятия теоретической и визуальной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9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5:</w:t>
            </w:r>
          </w:p>
          <w:bookmarkEnd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лаборант 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0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научно-организационной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1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вести необходимое делопроизводство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необходимым оборудованием – орг.техникой и т.д.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3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предметной области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государственный и др. языки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Нормативные акты, регулирующие работу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6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6:</w:t>
            </w:r>
          </w:p>
          <w:bookmarkEnd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в области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7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специализированной переводческой работы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8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написания, перевода и редактирования профессиональных текстов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работы с документами, архивами и научными источниками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Владеть навыками работы с авторами художественных произведений изобразительного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1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Иностранного языка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терминологии истории и теории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Особенностей функционирования, терминологии современной арт-индустрии, современного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4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7:</w:t>
            </w:r>
          </w:p>
          <w:bookmarkEnd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Редакторская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осуществление специализированной редакционно-издательской работы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6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практическими навыками редакторской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работы с авторами художественных произведений изобразительного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ведения редакционной работы в издательствах и СМИ.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Владеть навыками написания и редактирования профессиональных текстов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0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Основных принципов редакционно-издательской работы и издательского производства в области искусства,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 права, авторского права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государственного и иностранного(ых) языков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 и эффективность; управленческие компетенции (умение работать в команде); когнитивные компетенции; саморегуляция и личная эффективность.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музейного дела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(по специализациям)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"Искусствовед":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2633-1-002, 2633-1-003, 2621-2-009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3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(магистратура)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4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5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6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2314-0-002 Преподаватель, доцент, профессор - искусствовед, ВУЗ</w:t>
            </w:r>
          </w:p>
          <w:bookmarkEnd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2633-1-002 Искусствовед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1432-0-003 Главный искусствовед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2633-1-003 Исследователь в области истории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2633-1-008 Научный сотрудник в области истории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2641-5-008 Художественный редактор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2642-2-006 Редактор научный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2621-2-009 - Эксперт по комплектованию музейного и выставочного фонда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2621-2-001 Куратор выставки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Искусствоведческая научно-исследовательская, педагогическая деятельность в области истории, теории, практики изобразительного искусства, декоративно-прикладного искусства и архитектуры. Экспертно-критическая деятельность, творческо-организационная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4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Реализация научно-исследовательской и педагогической деятельности в области искусствоведения</w:t>
            </w:r>
          </w:p>
          <w:bookmarkEnd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Реализация экспертной и критической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Управленческая в организациях науки 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6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Творческо-организационная деятельность</w:t>
            </w:r>
          </w:p>
          <w:bookmarkEnd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Экскурсионная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Переводческая и редакторская деятельность в области искусства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8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научно-исследовательской и педагогической деятельности в области искусствоведения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9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в художественную практику углубленных научных и педагогических знаний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0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современными информационными технологиями, методами получения, обработки и хранения научной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формулировать и решать современные научные и педагогические проблемы.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планировать и вести научно –исследовательскую работу по избранной теме.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современными методами, технологиями, практика преподавания в ОВПО.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Уметь организовывать и управлять организацией научно-практическими проектами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5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новые методики и технологии преподавания дисциплин по истории и теории изобразительного искусства, декоративно-прикладного искусства и архитектуры.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новейшие теоретические, методические и технологические достижения отечественной и и зарубежной науки, современные методы исследований в области истории и теории изобразительного искусства, декоративно-прикладного искусства и архитектуры.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Знать основы права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8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экспертной и критической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9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качественного профессионального анализа и экспертизы произведений и процессов в области визуальных искусств и архитектуры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0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современными методами профессиональной критической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современными методами, приемами, средствами организации и управления экспертной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Владеть навыками осуществления функций консультанта, эксперта в области изобразительного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3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историю и теорию изобразительного искусства, декоративно-прикладного и архитектуры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теоретические, методические, технологические особенности проведения искусствоведческой 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Знать законодательство РК в области лицензирования, экспертизы и авторского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особенностей функционирования современной арт-индустрии и технологий современного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Знание форм, художественных практик, процессов современного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8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Управленческая в организациях науки и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9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грамотного и профессионального управления в организации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0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управление структурными подразделеними в государственных учреждениях (управлениях культуры, в художественных музеях, галереях, в творческих союзах, др.), общественных и коммерческих, в том числе, частных организациях (галереи, арт-салоны, арт-лаборатории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организовывать и управлять научно-практическими процессами и процедурами в профессиональной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работать со СМИ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Осуществлять связи со сторонними научными и арт-организациями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Умение планировать и организовывать, управлять научными и творческими мероприятиями (пресс-конференциями, семинарами, симпозиумами и т.д.)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5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Основных принципов арт-менеджмента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 права (авторского права и т.д.)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особенностей функционирования современной арт-индустрии, форм, практик, процессов современного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8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Творческо-организационная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9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творческой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0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Планирование и организация мероприятий в области изобразительного, декоративно-прикладного искусства, архитектуры (художественных проектов, выставок, презентаций, арт-фестивалей, симпозиумов и других мероприятий)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кураторской деятельности и умением создания/управления авторским творческим проектом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формировать и отбирать художественный материал для выставки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Навыки формирования выставочной экспозиции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вести репрезентационную работу в СМИ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Навыки работы с творческими текстами и организационными документами мероприятий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6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Истории и теории современного искусства, актуальных проблем современного художественного процесса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Принципов функционирования арт-менеджмента и основы продюсирования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особенностей функционирования современной арт-индустрии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Особенностей кураторства как художественной практики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 права, авторского права и т.д.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1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2:</w:t>
            </w:r>
          </w:p>
          <w:bookmarkEnd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Экскурсионная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2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экскурсионной и переводческой работы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3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проведения экскурсионных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публичного выступления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Владеть навыками редактирования профессиональных текстов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6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истории и теории искусства, предметной области экскурсии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Методологии историко-искусствоведческого анализа произведений изобразительного искусства, ДПИ и архитектуры, стилей и направлений разных эпох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Государственного и иностранного(ых) языков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Возрастных и психо-эмоциональных особенностей восприятия теоретической и визуальной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0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3:</w:t>
            </w:r>
          </w:p>
          <w:bookmarkEnd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Переводческая и редакторская деятельность в области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1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специализированной переводческой и редакторской работы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2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перевода профессиональных текстов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работы с документами, архивами и научными источниками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работы с авторами текстов и авторами художественных произведений изобразительного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навыками ведения редакционной работы в издательствах и СМИ.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Владеть навыками написания и редактирования профессиональных текстов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7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Государственного и иностранного языка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Основных принципов редакционно-издательской работы и издательского производства в области искусства,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 права, авторского права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специализированной терминологии истории и теории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особенностей жанров арт-критики (рецензия, творческий портрет, проблемная статья и др.)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Особенностей функционирования, терминологии современной арт-индустрии, форм, практик, процессов современного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3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быстро принимать решения</w:t>
            </w:r>
          </w:p>
          <w:bookmarkEnd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и анализ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ответственность, самоорганизованность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музейного дела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реставрации и консервации памятников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(по специализациям)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"Искусствовед":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2633-1-002, 2633-1-003, 2621-2-009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6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(докторантура PhD, ученая степень доктора PhD, степень доктора PhD по профилю, кандидата наук, доктора наук)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7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9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2314-0-002 Преподаватель, доцент, профессор - искусствовед, ВУЗ</w:t>
            </w:r>
          </w:p>
          <w:bookmarkEnd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2633-1-002 Искусствовед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1432-0-003 Главный искусствовед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2633-1-003 Исследователь в области истории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2633-1-008 Научный сотрудник в области истории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2641-5-008 Художественный редактор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2642-2-006 Редактор научный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2379 - Консультант по вопросам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2379 - Консультант по вопросам профессиональной деятельности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2621-2-009 - Эксперт по комплектованию музейного и выставочного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2621-2-001 Куратор выставки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научно-исследовательской, критической, экспертно-консультационной, научно-педагогической и творческо-организационной деятельности в области истории, теории, практики изобразительного искусства, декоративно-прикладного искусства и архитектуры.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9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и управление научно-исследовательской и научно-педагогической деятельностью</w:t>
            </w:r>
          </w:p>
          <w:bookmarkEnd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руководства подразделениями и организациями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0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Экспертно-консультационная и критическая </w:t>
            </w:r>
          </w:p>
          <w:bookmarkEnd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Творческо-организационная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1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и управление научно-исследовательской и научно-педагогической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2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мониторинг тенденций развития визуальных искусств на современном этапе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3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методологией научных исследований в области искусствознания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результаты научных исследований в профессиональной, в т.ч. педагогической,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Владеть методологией анализа (обоснования) художественной ценности произведений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6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современные научные проблемы и тенденции развития искусствознания.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Осознавать единство философского и научного подходов к образовательной деятельности в сфере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руководство научно-исследовательскими и учебно-методическими и творческими процессами в сфере культуры и искусства.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9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методами научной и научно-педагогической деятельности в организациях в сфере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методологией организации и планирования научно-исследовательских и учебно-методических процессов организаций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1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научные основы проектных технологий в искусстве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Знать и понимать современные научные проблемы и тенденции развития искусствознания.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3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руководства подразделениями и организациями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4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руководство сложными административными процессами в сфере культуры и искусства.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5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методами научного руководства и планирования деятельности организаций сферы культуры и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методологией организации, планирования, руководства и координации человеческими и материальными ресурсами научных, учебно-методических и творческих процессов подразделений и организаций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7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теоретические и методологические принципы управления проектами/ процессами организаций культуры и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8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общего руководства деятельностью организации культуры.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9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миссию, концепцию и политику организации культуры или проектов с целью внедрения инновационных креативных предложений, решения актуальных нравственных вопросов.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навыками стратегического и среднесрочного планирования творческой, международной, маркетинговой инвестиционно-финансовой деятельностью организации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1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основы стратегического и среднесрочного планирования.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принципы/процессы международного сотрудничества в области культуры и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3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процессами подготовки/переподготовки/повышения квалификации специалистов в области искусств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4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Оценивать уровень компетенций (мастерства) специалистов в области изобразительного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методологией внедрения современных технологий в области художественного творчества.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6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Знать научные основы проектных технологий в искусстве.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7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Экспертно-консультационная и критическая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8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качественной профессиональной консультационной и экспертной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9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технологиями проведения профессиональной искусствоведческой 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Вести экспертную документацию (рецензии, заключения об авторстве, состоянии, качестве и художественной ценности произведений изобразительного, декоративно-прикладного искусства и архитектуры и т.д.)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современными методами профессиональной критической деятельности в сфере изобразительного, декоративно-прикладного искусства и архитектуры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методологией анализа (обоснования) художественной ценности произведений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Осуществлять экспертно-консультационную деятельность для заинтересованных лиц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4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теоретические, методические, технологические основания проведения искусствоведческой 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законодательство РК в области лицензирования, экспертизы и авторского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особенностей функционирования арт-индустрии и технологий современного искусства, форм, художественных практик, процессов современного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7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2:</w:t>
            </w:r>
          </w:p>
          <w:bookmarkEnd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Творческо-организационная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8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управление творческой работой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9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и организация мероприятиями и проектами в области визуальных искусств, архитектуры (художественных проектов, выставок, презентаций, арт-фестивалей, симпозиумов и других мероприятий)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Владение навыками кураторской деятельности и создания/управления авторским творческим проектом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Навыки формирования выставочной экспозиции, умение отбирать и формировать художественный материал для проекта (выставки и т.д.)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Умение репрезентировать выставку на разных площадках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Навыки работы с творческими текстами и организационными документами мероприятий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4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Истории и теории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Актуальных проблем современного художественного процесса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Принципов арт-менеджмента и основ продюсирования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особенностей функционирования современной арт-индустрии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Особенностей кураторства как художественной практики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 права (авторского права и др. связанных областей)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0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Лидерство </w:t>
            </w:r>
          </w:p>
          <w:bookmarkEnd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быстро принимать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организации (НИИ, образовательное учреждение, художественного центра, галереи)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Центра (инспекции) по охране объектов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редактор </w:t>
            </w:r>
          </w:p>
        </w:tc>
      </w:tr>
    </w:tbl>
    <w:bookmarkStart w:name="z2635" w:id="1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343"/>
    <w:bookmarkStart w:name="z2636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Наименование государственного органа: </w:t>
      </w:r>
    </w:p>
    <w:bookmarkEnd w:id="1344"/>
    <w:bookmarkStart w:name="z2637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1345"/>
    <w:bookmarkStart w:name="z2638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1346"/>
    <w:bookmarkStart w:name="z2639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Борамбаев Нурбек Медерович, +7 (705) 160 57 01, n.borambaev@mki.gov.kz</w:t>
      </w:r>
    </w:p>
    <w:bookmarkEnd w:id="1347"/>
    <w:bookmarkStart w:name="z2640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Организации (предприятия) участвующие в разработке: </w:t>
      </w:r>
    </w:p>
    <w:bookmarkEnd w:id="1348"/>
    <w:bookmarkStart w:name="z2641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"Казахская национальная академия искусств им.Т.К. Жургенова":</w:t>
      </w:r>
    </w:p>
    <w:bookmarkEnd w:id="1349"/>
    <w:bookmarkStart w:name="z2642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Ученый секретарь УМО-ГУП по направлению "Искусство" на базе Казахской национальной академии искусств им. Т. Жургенова - Гизатова Г.Б., </w:t>
      </w:r>
    </w:p>
    <w:bookmarkEnd w:id="1350"/>
    <w:bookmarkStart w:name="z2643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маг.иск., старший преподаватель - Ыдырыс З.</w:t>
      </w:r>
    </w:p>
    <w:bookmarkEnd w:id="1351"/>
    <w:bookmarkStart w:name="z2644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РГУ "Казахский национальный университет искусств":</w:t>
      </w:r>
    </w:p>
    <w:bookmarkEnd w:id="1352"/>
    <w:bookmarkStart w:name="z2645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канд.иск., профессор КазНУИ - Юсупова А.К.,</w:t>
      </w:r>
    </w:p>
    <w:bookmarkEnd w:id="1353"/>
    <w:bookmarkStart w:name="z2646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эл. адрес: ardak.yussupova@gmail.com, тел.:+77019995606</w:t>
      </w:r>
    </w:p>
    <w:bookmarkEnd w:id="1354"/>
    <w:bookmarkStart w:name="z2647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Маг.иск., старший преподаватель - Каргабекова Р.И.</w:t>
      </w:r>
    </w:p>
    <w:bookmarkEnd w:id="1355"/>
    <w:bookmarkStart w:name="z2648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Научно-методический отдел филиала РГКП "Государственный музей "Центр сближения культур"</w:t>
      </w:r>
    </w:p>
    <w:bookmarkEnd w:id="1356"/>
    <w:bookmarkStart w:name="z2649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</w:t>
      </w:r>
    </w:p>
    <w:bookmarkEnd w:id="1357"/>
    <w:bookmarkStart w:name="z2650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Жумадилова Дарья Ертаевна</w:t>
      </w:r>
    </w:p>
    <w:bookmarkEnd w:id="1358"/>
    <w:bookmarkStart w:name="z2651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daria_131_168@mail.ru</w:t>
      </w:r>
    </w:p>
    <w:bookmarkEnd w:id="1359"/>
    <w:bookmarkStart w:name="z2652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 (705) 708 72 22</w:t>
      </w:r>
    </w:p>
    <w:bookmarkEnd w:id="1360"/>
    <w:bookmarkStart w:name="z2653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Отраслевой совет по профессиональным квалификациям: 10 января 2024 года.</w:t>
      </w:r>
    </w:p>
    <w:bookmarkEnd w:id="1361"/>
    <w:bookmarkStart w:name="z2654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Национальный орган по профессиональным квалификациям: 2 ноября 2023 года. </w:t>
      </w:r>
    </w:p>
    <w:bookmarkEnd w:id="1362"/>
    <w:bookmarkStart w:name="z2655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Национальная палата предпринимателей Республики Казахстан "Атамекен": 15 апреля 2024 года. </w:t>
      </w:r>
    </w:p>
    <w:bookmarkEnd w:id="1363"/>
    <w:bookmarkStart w:name="z2656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Номер версии и год выпуска: версия 1, 2024 год. </w:t>
      </w:r>
    </w:p>
    <w:bookmarkEnd w:id="1364"/>
    <w:bookmarkStart w:name="z2657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Дата ориентировочного пересмотра: 2027 год. </w:t>
      </w:r>
    </w:p>
    <w:bookmarkEnd w:id="13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2659" w:id="1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"Киновед"</w:t>
      </w:r>
    </w:p>
    <w:bookmarkEnd w:id="1366"/>
    <w:bookmarkStart w:name="z2660" w:id="1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67"/>
    <w:bookmarkStart w:name="z2661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"Киновед"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предприятиях, применяется в сфере культуры. </w:t>
      </w:r>
    </w:p>
    <w:bookmarkEnd w:id="1368"/>
    <w:bookmarkStart w:name="z2662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1369"/>
    <w:bookmarkStart w:name="z2663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1370"/>
    <w:bookmarkStart w:name="z2664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1371"/>
    <w:bookmarkStart w:name="z2665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1372"/>
    <w:bookmarkStart w:name="z2666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1373"/>
    <w:bookmarkStart w:name="z2667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1374"/>
    <w:bookmarkStart w:name="z2668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1375"/>
    <w:bookmarkStart w:name="z2669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1376"/>
    <w:bookmarkStart w:name="z2670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1377"/>
    <w:bookmarkStart w:name="z2671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1378"/>
    <w:bookmarkStart w:name="z2672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справочник.</w:t>
      </w:r>
    </w:p>
    <w:bookmarkEnd w:id="1379"/>
    <w:bookmarkStart w:name="z2673" w:id="1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380"/>
    <w:bookmarkStart w:name="z2674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Киновед. </w:t>
      </w:r>
    </w:p>
    <w:bookmarkEnd w:id="1381"/>
    <w:bookmarkStart w:name="z2675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R91011041.</w:t>
      </w:r>
    </w:p>
    <w:bookmarkEnd w:id="1382"/>
    <w:bookmarkStart w:name="z2676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1383"/>
    <w:bookmarkStart w:name="z2677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1384"/>
    <w:bookmarkStart w:name="z2678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</w:t>
      </w:r>
    </w:p>
    <w:bookmarkEnd w:id="1385"/>
    <w:bookmarkStart w:name="z2679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</w:t>
      </w:r>
    </w:p>
    <w:bookmarkEnd w:id="1386"/>
    <w:bookmarkStart w:name="z2680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 Деятельность, способствующая проведению культурно-зрелищных мероприятий</w:t>
      </w:r>
    </w:p>
    <w:bookmarkEnd w:id="1387"/>
    <w:bookmarkStart w:name="z2681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90.02.0 Деятельность, способствующая проведению культурно-зрелищных мероприятий</w:t>
      </w:r>
    </w:p>
    <w:bookmarkEnd w:id="1388"/>
    <w:bookmarkStart w:name="z2682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90.03 Художественное и литературное творчество</w:t>
      </w:r>
    </w:p>
    <w:bookmarkEnd w:id="1389"/>
    <w:bookmarkStart w:name="z2683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90.03.0 Художественное и литературное творчество</w:t>
      </w:r>
    </w:p>
    <w:bookmarkEnd w:id="1390"/>
    <w:bookmarkStart w:name="z2684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 Производство кино-видеофильмов и телевизионных программ, деятельность в сфере звукозаписи и издания музыкальных произведений</w:t>
      </w:r>
    </w:p>
    <w:bookmarkEnd w:id="1391"/>
    <w:bookmarkStart w:name="z2685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59.11 Деятельность по производству кино-, видеофильмов и телевизионных программ</w:t>
      </w:r>
    </w:p>
    <w:bookmarkEnd w:id="1392"/>
    <w:bookmarkStart w:name="z2686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59.11.0 Деятельность по производству кино-, видеофильмов и телевизионных программ</w:t>
      </w:r>
    </w:p>
    <w:bookmarkEnd w:id="1393"/>
    <w:bookmarkStart w:name="z2687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 Деятельность библиотек, архивов, музеев и прочая деятельность в области культуры;</w:t>
      </w:r>
    </w:p>
    <w:bookmarkEnd w:id="1394"/>
    <w:bookmarkStart w:name="z2688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91.0 Деятельность библиотек, архивов, музеев и прочая деятельность в области культуры;</w:t>
      </w:r>
    </w:p>
    <w:bookmarkEnd w:id="1395"/>
    <w:bookmarkStart w:name="z2689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91.01 Деятельность библиотек и архивов;</w:t>
      </w:r>
    </w:p>
    <w:bookmarkEnd w:id="1396"/>
    <w:bookmarkStart w:name="z2690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91.01.1 Деятельность фильмо- и фонотек.</w:t>
      </w:r>
    </w:p>
    <w:bookmarkEnd w:id="1397"/>
    <w:bookmarkStart w:name="z2691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Исследование и раскрытие истории и современности кинематографа во всех его аспектах, проведение структурного анализа и критической оценки продуктов кинопроизводства. Работа в кино и на телевидении, в редакциях, отделах по связям с общественностью, в науке и образовании, на киностудиях, киноархивах, кинофестивалях и т.д.</w:t>
      </w:r>
    </w:p>
    <w:bookmarkEnd w:id="1398"/>
    <w:bookmarkStart w:name="z2692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1399"/>
    <w:bookmarkStart w:name="z2693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Киновед - 6 уровень ОРК;</w:t>
      </w:r>
    </w:p>
    <w:bookmarkEnd w:id="1400"/>
    <w:bookmarkStart w:name="z2694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Киновед - 7 уровень ОРК;</w:t>
      </w:r>
    </w:p>
    <w:bookmarkEnd w:id="1401"/>
    <w:bookmarkStart w:name="z2695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Киновед - 8 уровень ОРК.</w:t>
      </w:r>
    </w:p>
    <w:bookmarkEnd w:id="1402"/>
    <w:bookmarkStart w:name="z2696" w:id="1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"Киновед":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2641-5-001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Киновед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7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магистратура, докторантура)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8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9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по ОП "Киноведение", бакалавр искусствоведения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0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2641-1-001 Биограф</w:t>
            </w:r>
          </w:p>
          <w:bookmarkEnd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2641-2-001 Автор сценария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2641-2-002 Сценарист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2641-5-003 Литературный критик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2641-5-004 Литературный редактор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2641-5-008 Художественный редактор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2641-9-001 Литературный сотрудник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2642-1-001 Автор текстов для радио и телепрограмм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2642-1-009 Корреспондент издательства, редакции газет и журналов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2642-1-014 Обозреватель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совокупности знаний, умений и навыков в области истории и теории киноискусства квалифицированными специалистами кино, обладающими критическим взглядом на киноискусство в сфере киноискусства и телевидения и других экранных искусствах.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9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Критико-киноведческая деятельность.</w:t>
            </w:r>
          </w:p>
          <w:bookmarkEnd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Редакционно-издательская деятельность.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Культурно-просветительская деятельность.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Архивно-научная деятельность.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 переводчика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2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Критико-киноведческая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3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произведений критического характера по вопросам кинематографа различного плана (исторического развития, теоретических вопросов, современного кинопроцесса)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4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Выполнять аргументированный, критический разбор кинофильмов, явлений и тенденций в мировом и отечественном кинематографе.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понятийным аппаратом по искусству кино.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Уметь определять предмет, актуальность, значимость вопроса.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7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Особенности истории мирового и казахского игрового, неигрового и анимационного кино, особенности кинопроизводства и работы мировых и отечественных кинематографистов.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Ориентироваться в специальной литературе по профилю и в смежных областях, в различных направлениях, стилях истории мирового и отечественного кинематографа.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9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современного кинопроизводства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0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Быть компетентным в теории и практике научного исследования для активной творческой, профессиональной и социальной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Практически применять функции специалистов на всех этапах производства фильмов.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анализировать и интерпретировать произведения киноискусства.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Уметь различать специфику работы режиссера, оператора в кинематографе.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4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Способен осознавать художественную критику как творческую деятельность, способствующую повышению качества кинопроизведения и киноискусства в целом.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Способен определять роль режиссера и оператора в съемочном процессе, методы их работы и творческого восприятия кинофильма.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Способен понимать взаимоотношения теории, истории и критики в искусстве и демонстрировать их взаимосвязь.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7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прогнозирование развития кинематографа в разрезе национального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8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методологией социологического исследования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методологией анализа политической ситуации в стране и геополитическом пространстве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методологией экономического анализа и прогнозирования в киноискусстве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Владеть методологией анализа и прогнозирования инновационно-технического развития киноиндустрии.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2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Тенденций современного искусства в целом, кинематографа в частности.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Знать состояние вопроса (проблемы/задачи) кинематографии в историческом и современном временных разрезах.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4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Редакционно-издательская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5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Редакционно-консультативная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6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Редакционная работа в издательствах и периодических изданиях по культуре и искусству, а также в отделах культуры и искусства изданий разного профиля.</w:t>
            </w:r>
          </w:p>
          <w:bookmarkEnd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Создавать и редактировать тексты профессионального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7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Исполнение консультативно-референтских функций при разработке перспективных и текущих программ деятельности в организациях кинематографии.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Консультационные услуги в разработке государственных программ МКИ, связанных с кинематографом.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Редактирование текста разного уровня сложности по профилю.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0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3 </w:t>
            </w:r>
          </w:p>
          <w:bookmarkEnd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Культурно-просветительская деятельность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1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авторских программ о кино на телевидении и других медиа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2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Владеть методологией написания сценариев программ, выступлений, выставок, конкурсов.</w:t>
            </w:r>
          </w:p>
          <w:bookmarkEnd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технологией монтажа видеозаписи.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редакторской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навыками работы на публике, ораторским мастерством, сценической речью.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Уметь разрабатывать концепции, выполнять отборочные функции, устанавливать профессиональные связи с кинематографистами, популяризировать фестивальные движения.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Уметь проектировать новые формы и методы организации работы по оказанию культурных услуг среди различных категорий населения и модернизация работы творческих коллективов.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7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Теоретические и практические основы в области киноведения.</w:t>
            </w:r>
          </w:p>
          <w:bookmarkEnd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Методика взаимодействия с аудиторией.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ораторского мастерства.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9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Популяризация кино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0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Владеть навыками организации конкурсов, кинофестивалей, презентаций, арт-фестивалей и других мероприятий.</w:t>
            </w:r>
          </w:p>
          <w:bookmarkEnd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организовывать и проводить кинолектории, киноклубы и обсуждения среди школьников, учащихся ТиПО и многопрофильных вузов.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организовывать и осуществлять профессиональный кинопросмотр.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Уметь участвовать и организовывать обсуждения кинопроизведений.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Владеть навыками осуществления функций консультанта, эксперта в области киноискусства.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4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Психология, в том числе психологии искусства.</w:t>
            </w:r>
          </w:p>
          <w:bookmarkEnd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Актуальные методы работы культурно-просветительской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Менеджмент в искусстве.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6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фестивальном движении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7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Владеть навыками отбора фильмов по ряду критериев.</w:t>
            </w:r>
          </w:p>
          <w:bookmarkEnd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вести переговоры с различными кинематографистами.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Обширные организаторские и менеджерские умения.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9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Методика разработки концепций согласно специфике фестиваля.</w:t>
            </w:r>
          </w:p>
          <w:bookmarkEnd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Специфика работы отборочной комиссии и жюри.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Иностранные языки.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арт-менеджмента и администрирования.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Специфика работы в гостевой группе по приглашению участников и гостей.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Тенденции современного мирового и отечественного кинопроцессов.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4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связи со СМИ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5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Владеть навыками работы со средствами массовой информации. </w:t>
            </w:r>
          </w:p>
          <w:bookmarkEnd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подготовки пресс-релизы о событиях в области киноискусства, культурной жизни 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проведения интервью, пресс-конфе​ренций, социологических опросов, пиар-акций.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навыками работы на видеокамеру.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понятийным аппаратом по искусству кино.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Уметь определить предмет, актуальность, значимость вопросов и дать исчерпывающие ответы на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Уметь вести интервью.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1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Основные принципы работы со средствами массовой информации. </w:t>
            </w:r>
          </w:p>
          <w:bookmarkEnd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журналистики.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Обладать глубокими знаниями в кинематографе, современном кинопроцессе.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Результаты концептуальных исследований кинематографа.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Особенности истории мирового и казахского игрового, неигрового и анимационного кино, особенности кинопроизводства и работы мировых и отечественных кинематографистов.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Ориентироваться в специальной литературе по профилю и в смежных областях, в различных направлениях, стилях истории мирового и отечественного кинематографа.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Особенности различных видов журналистского исследования: интервью, статья, репортаж, обзор, независимое исследование и т.д. на радио, ТВ и периодике.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Основы PR.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8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Архивно-научная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9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архивными источниками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0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архивными материалами.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Систематизировать данные.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Работать с историческими документами разного рода.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библиографические списки, сборники, каталоги различного содержания.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Вести научно-исследовательскую деятельность.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5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История кино.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Теория кино.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работы с различными базами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Основы применения необходимых компьютерных программ на хорошем уровне.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9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3:</w:t>
            </w:r>
          </w:p>
          <w:bookmarkEnd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 переводчика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0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в сфере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1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Подстрочного перевода.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Синхронного перевода.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Специфики двух языков общения и письма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Профессионального перевода художественной и научной литературы по профилю.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5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Иностранный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Профессиональные киноведческие: истории, теории кино, кинокритики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Эрудированность, трудолюбие, аналитическое, критическое мышление, толерантность, soft skills.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Театровед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Кинотеледраматург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Кинематографист (по направлениям)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Редактор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Кинокритик/ Арт-критик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Архивный работник,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Диктор/ведущий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Журналист/репортер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режиссера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сценария /программы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"Киновед":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2641-5-001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Киновед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7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(магистратура, докторантура)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8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9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по ОП "Киноведение", магистр искусствоведения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0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2641-1-001 Биограф</w:t>
            </w:r>
          </w:p>
          <w:bookmarkEnd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2641-2-001 Автор сценария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2641-2-002 Сценарист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2641-5-003 Литературный критик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2641-5-004 Литературный редактор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2641-5-008 Художественный редактор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2641-9-001 Литературный сотрудник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2642-1-001 Автор текстов для телевизионных и радиопередач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совокупности знаний, умений и навыков в области истории и теории киноискусства квалифицированными специалистами кино, обладающими критическим взглядом на киноискусство в сфере киноискусства и телевидения и других экранных искусствах.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7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Научно-исследовательская деятельность</w:t>
            </w:r>
          </w:p>
          <w:bookmarkEnd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Научно-педагогическая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Консультативно-экспертная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9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0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научно-исследовательского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1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самостоятельной исследовательской работы в области истории и теории киноискусства.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работы в составе исследовательской группы.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работы с архивными документами.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навыками работы с материалами СМИ, видео, кинематографическими источниками.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навыками проведения научного эксперимента по профилю.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Уметь проектировать в результатах своей научной деятельности эстетические идеалы.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7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История отечественного и мирового киноискусства.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История отечественного и мирового театра, литературы, музыки, изобразительного и киноискусства.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Методика проведения научно-исследовательской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0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1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проектами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2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проводить оценку проекта обучающегося.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навыками составления проекта по профилю.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4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Методика постановки цели и задачи, актуальности, теоретического и практического обоснования темы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5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учебного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6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рабочие программы, силлабусы, методические пособия по специальности.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Педагогические навыки по профилю.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проводить академическое и профессиональное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Уметь передавать сущность кинопроизведения, его содержание, форму, тему и идею.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0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Методология преподавания и педагогического воспитания по профилю.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проведения педагогической практики.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Психология, в том числе психологии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3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Консультативно-экспертная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4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 кинопроизводстве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5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Быть компетентным на практике съемочного процесса для активной творческой, профессиональной и социальной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Практически применять функции киноведа на всех этапах производства фильмов.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анализировать фильм на всех этапах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Творческое сотрудничество с режиссером, оператором и другими участниками кинопроцесса.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Уметь работать на съемочной площадке кино-, теле, анимационного фильма, программы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Уметь редактировать литературный сценарий, режиссерский сценарий.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1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Редакторское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Способен определять место режиссера и оператора в съемочном процессе, методы их работы и творческого восприятия кинофильма.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Способен понимать взаимоотношения искусства и реальной жизни, социума и демонстрировать их взаимосвязь.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Специфика работы с незаконченным киноматериалом (черновой монтаж и т.п.).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5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пособий, руководств в сфере искусства и кино (киностудии, ТВ, управление культуры, МКС)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6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Владеть методологией разработки методических пособий, руководств и др. методических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7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Особенности деятельности различных профессий кино.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Методологии по профилю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9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Эрудированность, трудолюбие, аналитическое, критическое мышление, толерантность, активная гражданская позиция, развитое чувство патриотизма, дипломатичность, soft skills.</w:t>
            </w:r>
          </w:p>
          <w:bookmarkEnd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 ведения 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Наставничество (менторинг, коучинг)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и анализ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Театровед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Кинотеледраматург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Кинематографист (по направлениям)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Кинокритик Арт-критик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Архивный работник,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Журналист/репортер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режиссера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сценария /программы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Продюсер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организации культуры/образования/науки/культурно-досуговой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"Киновед":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2641-5-001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Киновед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4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(докторантура PhD, ученая степень доктора PhD, степень доктора PhD по профилю, кандидата наук, доктора наук)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5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6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по ОП "Киноведение", доктор PhD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7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2641-1-008 Публицист</w:t>
            </w:r>
          </w:p>
          <w:bookmarkEnd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2641-2-001 Автор сценария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2641-2-002 Сценарист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2641-3-003 Составитель речей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2641-5-002 Корректор, сценариев и литературных произведений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2641-5-007 Редактор телефильмов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2641-5-003 Литературный критик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2641-5-004 Литературный редактор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2641-5-008 Художественный редактор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2641-9-001 Литературный сотрудник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2642-1-009 Корреспондент издательства, редакции газет и журналов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2642-1-014 Обозреватель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2642-1-019 Репортер телевизионных/радионовостей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2642-2-001 Консультант издательства, редакции газет и журналов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2642-2-002 Корректор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2314-0-002 Преподаватель, доцент, профессор - искусствовед, ВУЗ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совокупности знаний, умений и навыков в области истории и теории киноискусства квалифицированными специалистами кино, обладающими критическим взглядом на киноискусство в сфере киноискусства и телевидения и других экранных искусствах.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2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Научно-исследовательская деятельность.</w:t>
            </w:r>
          </w:p>
          <w:bookmarkEnd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Научно-педагогическая деятельность.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Научно-экспертная деятельность.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Научно-управленческая деятельность.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5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  <w:bookmarkEnd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7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9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Владеть навыками самостоятельной исследовательской работы в области истории и теории киноискусства.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работы в составе исследовательской группы.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работы с архивными документами.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навыками работы с материалами СМИ, видео, кинематографическими источниками.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навыками проведения научного эксперимента по профилю.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Уметь проектировать в результатах своей научной деятельности эстетические идеалы.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5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История отечественного и мирового киноискусства.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История отечественного и мирового театра, литературы, музыки, изобразительного и киноискусства.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Методика проведения научно-исследовательской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8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  <w:bookmarkEnd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Научно-педагогическая деятельность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9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проектами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0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Уметь проводить оценку проекта обучающегося.</w:t>
            </w:r>
          </w:p>
          <w:bookmarkEnd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навыками составления проекта по профилю.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Методика постановки цели и задачи, актуальности, теоретического и практического обоснования темы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1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учебного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2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рабочие программы, силлабусы, методические пособия по специальности.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Педагогические навыки по профилю.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проводить академическое и профессиональное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Уметь передавать сущность кинопроизведения, его содержание, форму, тему и идею.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6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Методология преподавания и педагогического воспитания по профилю.</w:t>
            </w:r>
          </w:p>
          <w:bookmarkEnd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проведения педагогической практики.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Психология, в том числе психологии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8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Научно-экспертная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9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ведущих учреждениях кинематографии: вузах, Центре кино, киностудиях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0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и руководство в рабочих группах по вопросам кинематографии МКИ РК и т.п.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новейшими методами и знаниями по профилю.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Обладать глубокими знаниями в кинематографе, современном кинопроцессе.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Уметь определить предмет, актуальность, значимость вопросов и дать исчерпывающие ответы на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Уметь руководить разработкой методических пособий, руководств и других документов в сфере искусства и кино (киностудии, ТВ, управление культуры, МКС).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Владеть методологией научной экспертизы проектов в области киноискусства.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Формирование концепции и политики проектов кино с целью внедрения инноваций различного вида.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7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Результаты концептуальных исследований кинематографа.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истории мирового и казахского игрового, неигрового и анимационного кино, особенности кинопроизводства и работы мировых и отечественных кинематографистов.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планирования, финансирования, формирования политики в рамках организации, профиля проекта.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Основы менеджмента.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1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 фестивалях, конкурсах, в жюри/комиссии фестивалей и конкурсов по профилю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2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Способен определять место сценариста, режиссера и оператора, художника, звукорежиссера, композитора, продюсера и т.д. в съемочном процессе, методы их работы и творческого восприятия кинофильма.</w:t>
            </w:r>
          </w:p>
          <w:bookmarkEnd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анализировать фильм на всех этапах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Навыки письменной и устной коммуникации дипломатического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Вести дискурс и конструктивный спор, грамотно и авторитетно донести свою позицию.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Разрабатывать/совершенствовать методологию критического оценивания произведения.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Классифицировать произведения по видам кино, жанрам, направлениям, определять творческие портреты кинематографистов, тенденции кинематографа.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Иметь навыки работы в жюри и отборочной комиссии по фильмам.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Арт-директора: разработка концепции, политики, создания кинофестиваля.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Программного директора: уметь работать с большим количеством фильмов/сценариев, осуществлять прием фильмов, составление расписания конкурсных, внеконкурсных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Создавать, редактировать и публиковать тексты, связанные с работой на кинофестивале: каталоги, книги, программы, расписание просмотров, аннотации, синопсисы, дипломы, награждающие листы и т.п.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Составление сметы, технической спецификации, отчетов и других финансовых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2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Специфики фестивального и конкурсного движения.</w:t>
            </w:r>
          </w:p>
          <w:bookmarkEnd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специфики и особенностей работы сценариста, режиссера и оператора, художника, звукорежиссера, композитора, продюсера и других профессий кино.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Способен понимать взаимоотношения искусства и реальной жизни, социума и демонстрировать их взаимосвязь.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Организаторской работы в сфере кинопросмотров, кинолекций, питчингов, семинаров, круглых столов и конференций.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Менеджмента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Современных течений и актуальных вопросов отечественного и мирового кинопроцесса.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7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</w:t>
            </w:r>
          </w:p>
          <w:bookmarkEnd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Научно-управленческая деятельность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8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научными проектами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9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Личная ответственность за коллективную работу.</w:t>
            </w:r>
          </w:p>
          <w:bookmarkEnd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организовывать и управлять научными проектами.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стратегического планирования.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Оценивать уровень компетенций (мастерства) специалистов в области киноискусства.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методологией внедрения современных технологий на практике кинопроизводства.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Владеть методами научного руководства и планирования деятельности организаций сферы культуры и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Владеть методологией организации, планирования, руководства и координации человеческими и материальными ресурсами научных, учебно-методических и творческих процессов подразделений и организаций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5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Основы права РК.</w:t>
            </w:r>
          </w:p>
          <w:bookmarkEnd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Детали авторского права.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Методики кураторской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Тенденции развития киноиндустрии и зрительского спроса.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Принципы международного сотрудничества в области культуры и искусства.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9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Эрудированность, трудолюбие, аналитическое, критическое мышление, толерантность, дипломатичность, soft skills.</w:t>
            </w:r>
          </w:p>
          <w:bookmarkEnd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Концентрация и управление вниманием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Тайм-менеджмент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Продюсер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преподаватель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Доцент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Профессор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организации культуры/образования/науки/культурно-досуговой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 культуры/образования/науки/культурно-досуговой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Искусствовед-исследователь</w:t>
            </w:r>
          </w:p>
        </w:tc>
      </w:tr>
    </w:tbl>
    <w:bookmarkStart w:name="z2942" w:id="1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495"/>
    <w:bookmarkStart w:name="z2943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Наименование государственного органа: </w:t>
      </w:r>
    </w:p>
    <w:bookmarkEnd w:id="1496"/>
    <w:bookmarkStart w:name="z2944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1497"/>
    <w:bookmarkStart w:name="z2945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1498"/>
    <w:bookmarkStart w:name="z2946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Борамбаев Нурбек Медерович, +7 (705) 160 57 01, n.borambaev@mki.gov.kz</w:t>
      </w:r>
    </w:p>
    <w:bookmarkEnd w:id="1499"/>
    <w:bookmarkStart w:name="z2947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Организации (предприятия) участвующие в разработке: </w:t>
      </w:r>
    </w:p>
    <w:bookmarkEnd w:id="1500"/>
    <w:bookmarkStart w:name="z2948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"Казахский национальный университет искусств"</w:t>
      </w:r>
    </w:p>
    <w:bookmarkEnd w:id="1501"/>
    <w:bookmarkStart w:name="z2949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Мукушева Назира Рахмановна</w:t>
      </w:r>
    </w:p>
    <w:bookmarkEnd w:id="1502"/>
    <w:bookmarkStart w:name="z2950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arizan.kino@mail.ru</w:t>
      </w:r>
    </w:p>
    <w:bookmarkEnd w:id="1503"/>
    <w:bookmarkStart w:name="z2951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+7 705 610 83 53</w:t>
      </w:r>
    </w:p>
    <w:bookmarkEnd w:id="1504"/>
    <w:bookmarkStart w:name="z2952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Габдрашитова Камила Алимжановна</w:t>
      </w:r>
    </w:p>
    <w:bookmarkEnd w:id="1505"/>
    <w:bookmarkStart w:name="z2953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kamila.gabdrashitova@mail.ru</w:t>
      </w:r>
    </w:p>
    <w:bookmarkEnd w:id="1506"/>
    <w:bookmarkStart w:name="z2954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+7 702 487 84 00</w:t>
      </w:r>
    </w:p>
    <w:bookmarkEnd w:id="1507"/>
    <w:bookmarkStart w:name="z2955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Нөгербек Сәкен Бауыржанұлы</w:t>
      </w:r>
    </w:p>
    <w:bookmarkEnd w:id="1508"/>
    <w:bookmarkStart w:name="z2956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sakennogerbek@gmail.com </w:t>
      </w:r>
    </w:p>
    <w:bookmarkEnd w:id="1509"/>
    <w:bookmarkStart w:name="z2957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+7 707 259 99 75</w:t>
      </w:r>
    </w:p>
    <w:bookmarkEnd w:id="1510"/>
    <w:bookmarkStart w:name="z2958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 предоставлена: </w:t>
      </w:r>
    </w:p>
    <w:bookmarkEnd w:id="1511"/>
    <w:bookmarkStart w:name="z2959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(при наличии): АО "Киностудия "Казахфильм им. Ш.Айманова"</w:t>
      </w:r>
    </w:p>
    <w:bookmarkEnd w:id="1512"/>
    <w:bookmarkStart w:name="z2960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Эксперт: Серик Абишев</w:t>
      </w:r>
    </w:p>
    <w:bookmarkEnd w:id="1513"/>
    <w:bookmarkStart w:name="z2961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данные: 8 707 837 53 67</w:t>
      </w:r>
    </w:p>
    <w:bookmarkEnd w:id="1514"/>
    <w:bookmarkStart w:name="z2962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Отраслевой совет по профессиональным квалификациям: 10 января 2024 года.</w:t>
      </w:r>
    </w:p>
    <w:bookmarkEnd w:id="1515"/>
    <w:bookmarkStart w:name="z2963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Национальный орган по профессиональным квалификациям: 2 ноября 2023 года. </w:t>
      </w:r>
    </w:p>
    <w:bookmarkEnd w:id="1516"/>
    <w:bookmarkStart w:name="z2964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Национальная палата предпринимателей Республики Казахстан "Атамекен": 15 апреля 2024 года. </w:t>
      </w:r>
    </w:p>
    <w:bookmarkEnd w:id="1517"/>
    <w:bookmarkStart w:name="z2965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Номер версии и год выпуска: версия 1, 2024 жыл. </w:t>
      </w:r>
    </w:p>
    <w:bookmarkEnd w:id="1518"/>
    <w:bookmarkStart w:name="z2966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Дата ориентировочного пересмотра: 2027 жыл. </w:t>
      </w:r>
    </w:p>
    <w:bookmarkEnd w:id="15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2968" w:id="1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"Композитор" (по видам)</w:t>
      </w:r>
    </w:p>
    <w:bookmarkEnd w:id="1520"/>
    <w:bookmarkStart w:name="z2969" w:id="1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21"/>
    <w:bookmarkStart w:name="z2970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"Композитор" (по видам)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</w:t>
      </w:r>
    </w:p>
    <w:bookmarkEnd w:id="1522"/>
    <w:bookmarkStart w:name="z2971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1523"/>
    <w:bookmarkStart w:name="z2972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1524"/>
    <w:bookmarkStart w:name="z2973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1525"/>
    <w:bookmarkStart w:name="z2974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1526"/>
    <w:bookmarkStart w:name="z2975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1527"/>
    <w:bookmarkStart w:name="z2976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применяются следующие сокращения:</w:t>
      </w:r>
    </w:p>
    <w:bookmarkEnd w:id="1528"/>
    <w:bookmarkStart w:name="z2977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1529"/>
    <w:bookmarkStart w:name="z2978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1530"/>
    <w:bookmarkStart w:name="z2979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1531"/>
    <w:bookmarkStart w:name="z2980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1532"/>
    <w:bookmarkStart w:name="z2981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1533"/>
    <w:bookmarkStart w:name="z2982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- Международная стандартная классификация образования.</w:t>
      </w:r>
    </w:p>
    <w:bookmarkEnd w:id="1534"/>
    <w:bookmarkStart w:name="z2983" w:id="1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535"/>
    <w:bookmarkStart w:name="z2984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Композитор (по видам)</w:t>
      </w:r>
    </w:p>
    <w:bookmarkEnd w:id="1536"/>
    <w:bookmarkStart w:name="z2985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Код профессионального стандарта: </w:t>
      </w:r>
    </w:p>
    <w:bookmarkEnd w:id="1537"/>
    <w:bookmarkStart w:name="z2986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1538"/>
    <w:bookmarkStart w:name="z2987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R. Искусство, развлечения и отдых</w:t>
      </w:r>
    </w:p>
    <w:bookmarkEnd w:id="1539"/>
    <w:bookmarkStart w:name="z2988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</w:t>
      </w:r>
    </w:p>
    <w:bookmarkEnd w:id="1540"/>
    <w:bookmarkStart w:name="z2989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</w:t>
      </w:r>
    </w:p>
    <w:bookmarkEnd w:id="1541"/>
    <w:bookmarkStart w:name="z2990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90.01.2 Концертная деятельность</w:t>
      </w:r>
    </w:p>
    <w:bookmarkEnd w:id="1542"/>
    <w:bookmarkStart w:name="z2991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 Деятельность, способствующая проведению культурно-зрелищных мероприятий</w:t>
      </w:r>
    </w:p>
    <w:bookmarkEnd w:id="1543"/>
    <w:bookmarkStart w:name="z2992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90.02.0 Деятельность, способствующая проведению культурно-зрелищных мероприятий.</w:t>
      </w:r>
    </w:p>
    <w:bookmarkEnd w:id="1544"/>
    <w:bookmarkStart w:name="z2993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композиторская деятельность; деятельность оркестровщика и аранжировщика.</w:t>
      </w:r>
    </w:p>
    <w:bookmarkEnd w:id="1545"/>
    <w:bookmarkStart w:name="z2994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1546"/>
    <w:bookmarkStart w:name="z2995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Композитор (по видам) - 6 уровень ОРК; </w:t>
      </w:r>
    </w:p>
    <w:bookmarkEnd w:id="1547"/>
    <w:bookmarkStart w:name="z2996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Композитор (по видам) - 7 уровень ОРК;</w:t>
      </w:r>
    </w:p>
    <w:bookmarkEnd w:id="1548"/>
    <w:bookmarkStart w:name="z2997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Композитор (по видам) - 8 уровень ОРК. </w:t>
      </w:r>
    </w:p>
    <w:bookmarkEnd w:id="1549"/>
    <w:bookmarkStart w:name="z2998" w:id="1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5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профессии: "Композитор"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2652-2-002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профессии: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 (по видам)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9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</w:t>
            </w:r>
          </w:p>
          <w:bookmarkEnd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бакалавр по специальности искусства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соответствующие общим вопросам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0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2652-2-001 Кинокомпозитор</w:t>
            </w:r>
          </w:p>
          <w:bookmarkEnd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2652-2-003 Оркестровщик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Аранжировщик (без кода НКЗ)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 электронной музыки (без кода НКЗ)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музыкальных произведений различных жанров, основываясь на современных представлениях об эстетике и технологии музыкального творчества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трудовых функций: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3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Создание оригинальных вокальных, инструментальных, вокально-инструментальных произведений. </w:t>
            </w:r>
          </w:p>
          <w:bookmarkEnd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Создание оригинальных музыкальных произведений для зрелищных мероприятий.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Создание оригинальных музыкальных произведений для аудиовизуальных произведений.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Создание оригинальных музыкальных произведений с применением электронных (цифровых) технологий.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Создание транскрипций (аранжировок, инструментовок, переложений) музыкальных произведений.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7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Осуществление набора нотного текста на компьютере. </w:t>
            </w:r>
          </w:p>
          <w:bookmarkEnd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Преподавание композиции и музыкально-теоретических дисциплин.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Редактирование и издательская подготовка музыкальных произведений.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9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оригинальных вокальных, инструментальных, вокально-инструментальных произведений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0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замысла (драматургии, концепции, жанра, формы) оригинальных вокальных, инструментальных, вокально-инструментальных произведений.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1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осуществлять подготовку и планирование композиторской работы.</w:t>
            </w:r>
          </w:p>
          <w:bookmarkEnd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выстраивать музыкальную драматургию произведения в соответствии с авторской концепцией.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Умеет использовать разнообразные формы вокальных, инструментальных, вокально-инструментальных произведений.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Умеет создавать оригинальные вокальные, инструментальные, вокально-инструментальные произведения разных жанров и форм с использованием разнообразных выразительных средств.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4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о главных тенденциях современной культуры, эстетических ценностях и их значении в жизни общества.</w:t>
            </w:r>
          </w:p>
          <w:bookmarkEnd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основные композиторские стили казахстанской и зарубежной композиторских школ.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Знает фольклорные традиции казахского народа.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Знает технологию подготовительного этапа (разработка замысла) оригинального вокального, инструментального, вокально-инструментального произведения.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7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 компонентов музыкальной фактуры (мелодическое, ритмическое, гармоническое оформление) оригинальных вокальных, инструментальных, вокально-инструментальных произведений.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8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сочинять любые компоненты музыкальной фактуры (мелодию, ритм, гармонию и т.д.).</w:t>
            </w:r>
          </w:p>
          <w:bookmarkEnd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Умеет импровизировать и находить нестандартные художественные решения в процессе звуковой реализации музыкального произведения.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9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значение фактуры в музыкальной композиции.</w:t>
            </w:r>
          </w:p>
          <w:bookmarkEnd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наиболее распространҰнные типы и виды фактур.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0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исполнительского состава, раскрывающего замысел и характер оригинальных вокальных, инструментальных, вокально-инструментальных произведений. Инструментовка произведений.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1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подбирать исполнителей и исполнительские коллективы, в зависимости от поставленных художественных задач и концепции произведения.</w:t>
            </w:r>
          </w:p>
          <w:bookmarkEnd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инструментовать музыкальные произведения для ансамбля исполнителей.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Умеет инструментовать музыкальные произведения для разнообразных видов и составов оркестров.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3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специфику направления, в котором работает музыкальный коллектив.</w:t>
            </w:r>
          </w:p>
          <w:bookmarkEnd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специфику звукоизвлечения и темброобразования вокальных голосов и инструментов, их технические и выразительные возможности.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Знает основные принципы сочетания тембров в различных стилевых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Знает основные этапы эволюции оркестровых стилей и вокально-хорового письма.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6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(доработка) оригинальных вокальных, инструментальных, вокально-инструментальных произведений.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партитуры, клавира к исполнению.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8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корректировать (дорабатывать) собственные произведения.</w:t>
            </w:r>
          </w:p>
          <w:bookmarkEnd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профессионально оформлять партитуру, клавир вокальных, инструментальных, вокально-инструментальных произведений.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Владеет навыками компьютерного набора нотного текста.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0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правила оформления нотного текста.</w:t>
            </w:r>
          </w:p>
          <w:bookmarkEnd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основы работы в профессиональных нотных редакторах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1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2: </w:t>
            </w:r>
          </w:p>
          <w:bookmarkEnd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СоздаҰт оригинальные музыкальные произведения для зрелищных мероприятий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2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замысла (драматургии, концепции, жанра, формы) оригинального музыкального произведения для зрелищного мероприятия.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3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осуществлять подготовку и планирование композиторской работы.</w:t>
            </w:r>
          </w:p>
          <w:bookmarkEnd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анализировать постановку зрелищных мероприятий как целостный процесс в единстве литературно-драматического, музыкального и сценического компонентов.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Умеет выстраивать музыкальную драматургию произведения в соответствии с авторской концепцией.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Умеет использовать различные формы и жанры музыкальных произведений.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Умеет создавать оригинальные музыкальные произведения, представляющие собой воплощение художественного замысла композитора в контексте концепции зрелищного мероприятия.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7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о главных тенденциях современной культуры, эстетических ценностях и их значении в жизни общества.</w:t>
            </w:r>
          </w:p>
          <w:bookmarkEnd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основные композиторские стили казахстанской и зарубежной композиторских школ.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Знает фольклорные традиции казахского народа.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Знает принципы межвидового синтеза искусств.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Знает технологию подготовительного этапа (разработка замысла) оригинального музыкального произведения для зрелищного мероприятия.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1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 компонентов музыкальной фактуры (мелодическое, ритмическое, гармоническое оформление) оригинального музыкального произведения для зрелищного мероприятия.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2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сочинять любые компоненты музыкальной фактуры (мелодию, ритм, гармонию и т.д.).</w:t>
            </w:r>
          </w:p>
          <w:bookmarkEnd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Умеет импровизировать и находить нестандартные художественные решения в процессе звуковой реализации музыкального произведения.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3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значение фактуры в музыкальной композиции.</w:t>
            </w:r>
          </w:p>
          <w:bookmarkEnd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наиболее распространҰнные типы и виды фактур.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4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исполнительского состава, раскрывающего замысел и характер оригинального музыкального произведения для зрелищного мероприятия.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Инструментовка произведения.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6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подбирать исполнителей и исполнительские коллективы, в зависимости от поставленных художественных задач и концепции произведения.</w:t>
            </w:r>
          </w:p>
          <w:bookmarkEnd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инструментовать музыкальные произведения для разнообразных ансамблей исполнителей.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Умеет инструментовать музыкальные произведения для разнообразных видов и составов оркестров.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8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специфику направления, в котором работает музыкальный коллектив.</w:t>
            </w:r>
          </w:p>
          <w:bookmarkEnd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специфику звукоизвлечения и темброобразования вокальных голосов и инструментов, их технические и выразительные возможности.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Знает основные принципы сочетания тембров в различных стилевых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Знает основные этапы эволюции оркестровых стилей и вокально-хорового письма.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1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(доработка) оригинального музыкального произведения для зрелищного мероприятия.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партитуры, клавира к исполнению.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3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корректировать (дорабатывать) собственные произведения.</w:t>
            </w:r>
          </w:p>
          <w:bookmarkEnd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профессионально оформлять партитуру, клавир вокальных, инструментальных, вокально-инструментальных произведений.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Владеет навыками компьютерного набора нотного текста.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5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правила оформления нотного текста.</w:t>
            </w:r>
          </w:p>
          <w:bookmarkEnd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основы работы в профессиональных нотных редакторах.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6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3: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СоздаҰт оригинальные музыкальные произведения для аудиовизуальных произведений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7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замысла оригинального музыкального произведения в контексте концепции аудиовизуального произведения.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8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осуществлять подготовку и планирование композиторской работы.</w:t>
            </w:r>
          </w:p>
          <w:bookmarkEnd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анализировать концепцию аудиовизуального произведения.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Умеет анализировать сочетание визуального и звукового рядов аудиовизуального произведения.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Умеет создавать единую аудиовизуальную композицию постановки.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Умеет использовать специализированное программное обеспечение для создания оригинальных музыкальных композиций.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Умеет оценивать качество звукового ряда аудиовизуального произведения.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Умеет создавать оригинальные музыкальные произведения, представляющие собой воплощение художественного замысла композитора в контексте концепции аудиовизуального произведения.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4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о главных тенденциях современной культуры, эстетических ценностях и их значении в жизни общества.</w:t>
            </w:r>
          </w:p>
          <w:bookmarkEnd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основные композиторские стили казахстанской и зарубежной композиторских школ.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Знает фольклорные традиции казахского народа.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Знает принципы создания аудиовизуальной композиции постановки.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Знает основные способы обработки и преобразования звука.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Знает принципы работы специализированного программного обеспечения.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Знает основные принципы сочетания тембров в различных стилевых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Знает принципы межвидового синтеза искусств.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1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 компонентов музыкальной фактуры (мелодическое, ритмическое, гармоническое оформление) оригинального музыкального произведения для аудиовизуального произведения.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2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сочинять любые компоненты музыкальной фактуры (мелодию, ритм, гармонию и т.д.).</w:t>
            </w:r>
          </w:p>
          <w:bookmarkEnd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Умеет импровизировать и находить нестандартные художественные решения в процессе звуковой реализации оригинального музыкального произведения для аудиовизуального произведения.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3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значение фактуры в музыкальной композиции.</w:t>
            </w:r>
          </w:p>
          <w:bookmarkEnd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наиболее распространҰнные типы и виды фактур.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4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исполнительского состава, раскрывающего замысел и характер оригинального музыкального произведения для аудиовизуального произведения.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Инструментовка произведения.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6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подбирать исполнителей и исполнительские коллективы, в зависимости от поставленных художественных задач и концепции произведения.</w:t>
            </w:r>
          </w:p>
          <w:bookmarkEnd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инструментовать музыкальные произведения для разнообразных ансамблей исполнителей.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Умеет инструментовать музыкальные произведения для разнообразных видов и составов оркестров.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8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специфику направления, в котором работает музыкальный коллектив.</w:t>
            </w:r>
          </w:p>
          <w:bookmarkEnd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специфику звукоизвлечения и темброобразования вокальных голосов и инструментов, их технические и выразительные возможности.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Знает основные принципы сочетания тембров в различных стилевых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Знает основные этапы эволюции оркестровых стилей и вокально-хорового письма.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1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(доработка) оригинального музыкального произведения для зрелищного мероприятия/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партитуры, клавира к исполнению.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3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корректировать (дорабатывать) собственные произведения.</w:t>
            </w:r>
          </w:p>
          <w:bookmarkEnd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профессионально оформлять партитуру, клавир вокальных, инструментальных, вокально-инструментальных произведений.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Владеет навыками компьютерного набора нотного текста.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5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правила оформления нотного текста.</w:t>
            </w:r>
          </w:p>
          <w:bookmarkEnd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основы работы в профессиональных нотных редакторах.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6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СоздаҰт оригинальные музыкальные произведения с применением электронных (цифровых) технологий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7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замысла (драматургии, концепции, жанра, формы) оригинального музыкального произведения с применением электронных (цифровых) технологий.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8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осуществлять подготовку и планирование композиторской работы.</w:t>
            </w:r>
          </w:p>
          <w:bookmarkEnd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анализировать электронные музыкальные произведения.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Умеет выстраивать музыкальную драматургию произведения в соответствии с авторской концепцией.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Умеет создавать оригинальные музыкальные произведения с применением электронных (цифровых) 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Умеет создавать музыкально-звуковые объекты, необходимые для решения конкретных художественных задач.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Умеет соединять звуковые объекты, синтезированные и трансформированные в едином музыкально-тематическом поле.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3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о главных тенденциях современной культуры, эстетических ценностях и их значении в жизни общества.</w:t>
            </w:r>
          </w:p>
          <w:bookmarkEnd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историю электронной и компьютерной музыки.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Знает основные принципы создания музыкальных произведений с применением электронных (цифровых) 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Знает принципы работы специализированного программного обеспечения.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Знает методы цифрового представления, анализа, синтеза и трансформации звуков.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7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 компонентов музыкальной фактуры (мелодическое, ритмическое, гармоническое оформление) оригинального музыкального произведения с применением электронных (цифровых) технологий.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8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сочинять любые компоненты музыкальной фактуры (мелодию, ритм, гармонию и т.д.).</w:t>
            </w:r>
          </w:p>
          <w:bookmarkEnd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Умеет импровизировать и находить нестандартные художественные решения в процессе звуковой реализации оригинального музыкального произведения с применением электронных (цифровых)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9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значение фактуры в музыкальной композиции.</w:t>
            </w:r>
          </w:p>
          <w:bookmarkEnd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наиболее распространҰнные типы и виды фактур.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0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исполнительского состава, раскрывающего замысел и характер оригинального музыкального произведения с применением электронных (цифровых) 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Инструментовка произведения.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2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подбирать исполнителей и исполнительские коллективы, в зависимости от поставленных художественных задач и концепции произведения.</w:t>
            </w:r>
          </w:p>
          <w:bookmarkEnd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инструментовать музыкальные произведения для разнообразных ансамблей исполнителей с применением электронных (цифровых) 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Умеет инструментовать музыкальные произведения для разнообразных видов и составов оркестров с применением электронных (цифровых)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4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специфику направления, в котором работает музыкальный коллектив.</w:t>
            </w:r>
          </w:p>
          <w:bookmarkEnd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специфику звукоизвлечения и темброобразования вокальных голосов и инструментов, их технические и выразительные возможности.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Знает принципы строения звуковых объектов в контексте композиций электронной музыки.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Знает основные принципы сочетания акустических и электронных тембров в различных стилевых условиях.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Знает основные этапы эволюции оркестровых стилей, вокально-хорового письма и электронной музыки.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8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(доработка) оригинального музыкального произведения с применением электронных (цифровых) 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партитуры, клавира произведения для исполнения.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0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корректировать (дорабатывать) собственные произведения.</w:t>
            </w:r>
          </w:p>
          <w:bookmarkEnd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профессионально оформлять партитуру, клавир оригинального музыкального произведения с применением электронных (цифровых) 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Владеет навыками компьютерного набора нотного текста.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2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правила оформления нотного текста.</w:t>
            </w:r>
          </w:p>
          <w:bookmarkEnd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основы работы в профессиональных нотных редакторах.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3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5</w:t>
            </w:r>
          </w:p>
          <w:bookmarkEnd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СоздаҰт транскрипции (аранжировки, инструментовки, переложения) музыкальных произведений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4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сочинения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создания транскрипции.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6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осуществлять выбор музыкальных произведений для создания транскрипции.</w:t>
            </w:r>
          </w:p>
          <w:bookmarkEnd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создавать транскрипции музыкальных произведений на основе анализа содержания, формы оригинального музыкального произведения и проекта транскрипции (композиционной структуры, гармонических, фактурных и тембровых решений).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Умеет создавать транскрипции музыкальных произведений для различных составов исполнительских коллективов.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Умеет определить оптимальный способ транскрипции с учетом природы и особенностей оригинального музыкального произведения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9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о главных тенденциях современной культуры, эстетических ценностях и их значении в жизни общества.</w:t>
            </w:r>
          </w:p>
          <w:bookmarkEnd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историю казахской и зарубежной музыки.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теоретические основы, правила и способы переложения, аранжировки, инструментовки музыкальных произведений.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1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Преобразование оригинального произведения.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2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перекладывать и обрабатывать сочинение для требуемого инструмента, ансамбля инструментов или состава оркестра.</w:t>
            </w:r>
          </w:p>
          <w:bookmarkEnd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инструментовать сочинение для требуемого инструмента, ансамбля инструментов или состава оркестра.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Умеет аранжировать сочинение для требуемого инструмента, ансамбля инструментов или состава оркестра.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Умеет варьировать фактуру произведения, соблюдая особенности голосоведения.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5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этапы работы с нотным текстом оригинала, технические приемы преобразования различных элементов фактуры.</w:t>
            </w:r>
          </w:p>
          <w:bookmarkEnd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различия в технологии работы с нотным текстом при написании переложения, обработки, инструментовки и аранжировки.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артикуляционные приемы исполнительства на различных инструментах.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7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(доработка) нового текста. Подготовка партитуры, клавира музыкального произведения.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8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корректировать (дорабатывать) произведения.</w:t>
            </w:r>
          </w:p>
          <w:bookmarkEnd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профессионально оформлять партитуру, клавир музыкального произведения с применением электронных (цифровых) 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Владеет навыками компьютерного набора нотного текста.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0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правила оформления нотного текста.</w:t>
            </w:r>
          </w:p>
          <w:bookmarkEnd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основы работы в профессиональных нотных редакторах.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1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трудовые функции: </w:t>
            </w:r>
          </w:p>
          <w:bookmarkEnd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набора нотного текста на компьютере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2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нотного текста на компьютере.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3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Владеет навыками компьютерного набора нотного текста.</w:t>
            </w:r>
          </w:p>
          <w:bookmarkEnd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профессионально набирать на компьютере ноты собственных произведений и произведений композиторов различных эпох и стилей любой степени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Умеет набирать ноты в специальной нотографической программе с помощью мыши или миди-клавиатуры.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5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правила оформления нотного текста.</w:t>
            </w:r>
          </w:p>
          <w:bookmarkEnd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основы работы в профессиональных нотных редакторах.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Преподавание композиции и музыкально-теоретических дисциплин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6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учебного процесса.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7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Умеет использовать достижения современной педагогической науки и практики при решении профессиональных задач композитора-педагога, осуществлять профессиональную коммуникацию в различных социальных средах, применять современные музыкально-педагогические технологии.</w:t>
            </w:r>
          </w:p>
          <w:bookmarkEnd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Умеет планировать и организовать учебный процесс.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8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Владеет теоретическими знаниями по музыкальному искусству, его исторической эволюции, жанровым разновидностям; практическими умениями анализа музыкального материала и навыками слушания музыки с клавирами и партитурами.</w:t>
            </w:r>
          </w:p>
          <w:bookmarkEnd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нормы и правила создания музыкальной композиции (гармонии, полифонии, формы, фактуры, тембра), выработанных в различных исторических стилях и музыкально- теоретических системах.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Редактирование и издательская подготовка музыкальных произведений.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9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нотного и аудиотекста музыкального произведения к изданию.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0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Умеет распознавать и выявлять ошибки в нотном тексте.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усовершенствовать нотный текст в соответствии с международной музыкальной практикой и издательскими стандартами.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Умеет определять на слух ошибки в аудиотексте музыкального произведения и его студийной обработке.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Умеет сотрудничать с исполнителями и звукорежиссҰрами в подготовке аудиотекста музыкального произведения к изданию.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4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общепринятые международные правила оформления нотного текста и издательские стандарты ведущих нотных издательств.</w:t>
            </w:r>
          </w:p>
          <w:bookmarkEnd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основы звукорежиссуры и методы корректировки аудиозаписи.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личностным компетенциям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Трудолюбие, работоспособность, умение планировать и организовывать свою деятельность, творческий подход к решению задач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Связь с другими профессиями в рамках ОРК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 Инженерно-педагогические работники колледжей и других организаций ТиПО в области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 Деятели искусств, н.в.д.г.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 Музыканты, певцы и композиторы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2652-2-001 Кинокомпозитор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2652-2-002 Композитор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2652-2-003 Оркестратор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профессии: "Композитор"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5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</w:t>
            </w:r>
          </w:p>
          <w:bookmarkEnd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2652-2-002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6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 (по видам)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7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</w:t>
            </w:r>
          </w:p>
          <w:bookmarkEnd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бакалавр по специальности искусства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соответствующие общим вопросам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8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2652-2-001 Кинокомпозитор</w:t>
            </w:r>
          </w:p>
          <w:bookmarkEnd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2652-2-003 Оркестровщик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Аранжировщик (без кода НКЗ)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 электронной музыки (без кода НКЗ)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 новых музыкальных произведений различных жанров, основываясь на современных представлениях об эстетике и технологии музыкального творчества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1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научно- педагогической деятельности в сфере профессионального музыкального образования.</w:t>
            </w:r>
          </w:p>
          <w:bookmarkEnd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научно-исследовательской деятельности в сфере искусствоведения.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Осуществление творческой проектной деятельности и руководство подразделениями в организациях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3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деятельности в сфере профессионального музыкального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5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деятельности в сфере профессионального музыкального образования.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7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Осуществляет функции педагога в организациях среднего и высшего образования по музыкально-теоретическим дисциплинам и композиции.</w:t>
            </w:r>
          </w:p>
          <w:bookmarkEnd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Организует научно-творческую работу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8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методы, приемы, средства организации и управления педагогическим процессом в сфере профессионального музыкального образования.</w:t>
            </w:r>
          </w:p>
          <w:bookmarkEnd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Владеет методами организации научной и творческой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Признание навыка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9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учебно-методических и научно-педагогических процессов по специальным дисциплинам.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0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Анализирует педагогическую и научно-исследовательскую деятельность в учебных заведениях, используя полученные знания по специфике научно-практических методов преподавания композиции, инструментоведения, оркестровки, чтения партитур, инструментовки. </w:t>
            </w:r>
          </w:p>
          <w:bookmarkEnd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Анализирует собственную профессиональную деятельность в области композиции, применяя инновационные научно-педагогические технологии для повышения познавательной активности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1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методику преподавания специальных дисциплин: композиции, инструментоведения, оркестровки, чтения партитур, инструментовки.</w:t>
            </w:r>
          </w:p>
          <w:bookmarkEnd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инновационные научно-педагогические технологии.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Признание навыка рекомендуется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2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научно-исследовательской деятельности в сфере искусствоведения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3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прикладные исследования в области истории и теории музыкальной композиции.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4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Организует научный труд.</w:t>
            </w:r>
          </w:p>
          <w:bookmarkEnd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 научно-творческие эксперименты.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Работает с источниками – научной литературой, аудио - и нотными текстами произведений, архивными материалами, интервью и опросами творческих деятелей.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Пишет тексты научного стиля, соответствующие нормам, принятым в области искусствоведения.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7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методы науки о музыке, в том числе, междисциплинарных исследований.</w:t>
            </w:r>
          </w:p>
          <w:bookmarkEnd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Классические труды по истории и теории музыкальной композиции.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Предшествующие научные труды по своей сфере исследования и/или предметной области.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Признание навыка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9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Апробировать результаты исследований.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0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Представляет промежуточные и конечные результаты научных исследований в виде докладов на конференциях и отчҰтов.</w:t>
            </w:r>
          </w:p>
          <w:bookmarkEnd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Обсуждает и критически оценивает результаты своего и чужого научно-творческого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Использует результаты научных исследований в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Обосновывает содержательную и художественную ценность произведений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Публикует результаты научных исследований в виде статей в рецензируемых изданиях (сборниках конференций, научных журналах).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4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Ориентируется в современных проблемах и тенденциях развития музыкального искусства.</w:t>
            </w:r>
          </w:p>
          <w:bookmarkEnd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нормы и правила научных публикаций.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Признание навыка рекомендуется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5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творческой проектной деятельности и руководство подразделениями в организациях культуры.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6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общее руководство деятельностью организаций культуры и искусства.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7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Осуществляет художественное руководство проектами и подразделениями организаций в сфере культуры и искусства.</w:t>
            </w:r>
          </w:p>
          <w:bookmarkEnd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Планирует деятельность творческих коллективов.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Устанавливает творческие связи с зарубежными творческими коллективами и организациями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9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принципы управления проектами/ процессами подразделений организаций культуры и искусства.</w:t>
            </w:r>
          </w:p>
          <w:bookmarkEnd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основы публичных отношений и информирования о творческой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специфику местного и мирового арт-рынка.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Признание навыка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1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Создавать и реализовывать творческие проекты.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2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Поэтапно планирует творческие проекты (концерты, фестивали, конкурсы, спектакли и т.п.).</w:t>
            </w:r>
          </w:p>
          <w:bookmarkEnd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Сотрудничает с деятелями других видов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Публично представляет результаты творческих проектов в рамках концертов, показов, фестивалей и конкурсов.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и понимает современные проблемы и тенденции развития музыкального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Признание навыка рекомендуется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личностным компетенциям: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4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Трудолюбие, работоспособность, физическая выносливость, терпеливость, умение руководить командой, креативность, ответственность, выносливость к эмоциональным нагрузкам, энергичность, толерантность. </w:t>
            </w:r>
          </w:p>
          <w:bookmarkEnd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Лидерство, стратегическое мышление, собственная эффективность,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ответственность за результат, саморазвитие, повышение своего педагогического и творческого уровня.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Связь с другими профессиями в рамках ОРК: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6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творческого коллектива/ </w:t>
            </w:r>
          </w:p>
          <w:bookmarkEnd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 подразделения организации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старший преподаватель, доцент, профессор ВУЗа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7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научный сотрудник</w:t>
            </w:r>
          </w:p>
          <w:bookmarkEnd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 научный сотрудник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8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/ руководителя </w:t>
            </w:r>
          </w:p>
          <w:bookmarkEnd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культуры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/ руководителя культурно-досуговой организации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/ руководителя дополнительного образования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профессии: "Композитор"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9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</w:t>
            </w:r>
          </w:p>
          <w:bookmarkEnd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2652-2-002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0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профессии: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 (по видам)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1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</w:t>
            </w:r>
          </w:p>
          <w:bookmarkEnd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бакалавр по специальности искусства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соответствующие общим вопросам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2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2652-2-001 Кинокомпозитор</w:t>
            </w:r>
          </w:p>
          <w:bookmarkEnd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2652-2-003 Оркестровщик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Аранжировщик (без кода НКЗ)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 электронной музыки (без кода НКЗ)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Сочинение новых музыкальных произведений различных жанров, основываясь на современных представлениях об эстетике и технологии музыкального творчества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5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Научно-проектная деятельность в сфере искусствознания.</w:t>
            </w:r>
          </w:p>
          <w:bookmarkEnd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Проектно-управленческая деятельность в сфере культуры.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6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Научно-проектная деятельность в сфере искусствознания.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7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научных изысканий в области музыкознания.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8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Обнаруживает и формулирует актуальную проблему музыкознания и практической музыкальной деятельности.</w:t>
            </w:r>
          </w:p>
          <w:bookmarkEnd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Организует научные изыскания по обозначенной проблеме, включая сбор и анализ данных, сравнение и сопоставление с актуальной ситуацией в других научных сферах, географических регионах, музыкально-культурных традициях и т.п.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Систематизирует данные и научные результаты.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Публикует данные и научные результаты в различных форматах (научные тексты в рецензируемых изданиях, сборники и коллекции, базы данных и веб-сайты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Апробирует научные результаты в республиканском и мировом масштабе через обсуждение на научных форумах, конференциях и симпозиумах.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Внедряет результаты научных изысканий на практику – в творческую, педагогическую и организационную деятельность в организациях культуры и образования в сфере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3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Понимает актуальное состояние науки в сфере своих научных интересов.</w:t>
            </w:r>
          </w:p>
          <w:bookmarkEnd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наиболее влиятельные научные организации, сообщества и объединения, а также рецензируемые издания в сфере своих научных интересов.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Закон о Науке и иные законодательные акты, регулирующие научную деятельность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5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научно-исследовательскими проектами.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6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Инициирует и управляет научными проектами.</w:t>
            </w:r>
          </w:p>
          <w:bookmarkEnd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Организует исследовательские группы.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Организует международное сотрудничество в научных исследованиях.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Организует научные форумы, семинары, конференции и иные формы очного или заочного обсуждения результатов научных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9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методологию проектного менеджмента.</w:t>
            </w:r>
          </w:p>
          <w:bookmarkEnd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принципы международного сотрудничества в области музыкознания.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Понимает систему финансирования научных проектов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Признание навыка рекомендуется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1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Проектно-управленческая деятельность в сфере культуры.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2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координация работы предприятия.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3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Формировать миссию, концепцию и политику организации культуры или проектов с целью внедрения инновационных креативных предложений, решения актуальных вопросов музыкального искусства. </w:t>
            </w:r>
          </w:p>
          <w:bookmarkEnd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навыками стратегического и среднесрочного планирования творческой, международной, маркетинговой инвестиционно-финансовой деятельностью организации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4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основы стратегического и среднесрочного планирования.</w:t>
            </w:r>
          </w:p>
          <w:bookmarkEnd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принципы международного сотрудничества в области культуры и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5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научно-творческими проектами.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6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Организует работу коллектива.</w:t>
            </w:r>
          </w:p>
          <w:bookmarkEnd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Оценивает уровень компетенций (мастерства) специалистов в области музыкального искусства.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Владеет методологией внедрения современных технологий на практике создания музыкальных произведений.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8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Основы права РК.</w:t>
            </w:r>
          </w:p>
          <w:bookmarkEnd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Авторское право.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Знает Теорию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Понимает тенденции развития музыкального искусства и зрительского спроса.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Знает Принципы международного сотрудничества в области культуры и искусства.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личностным компетенциям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2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Лидерство, стратегическое мышление, собственная эффективность,</w:t>
            </w:r>
          </w:p>
          <w:bookmarkEnd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ответственность за результат, выработка и принятие управленческих решений, создание команды, мотивация и развитие сотрудников, нетворкинг, наличие широких контактов в сфере культуры и искусства, саморазвитие, повышение своего научного, педагогического и творческого уровня.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Связь с другими профессиями в рамках ОРК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Директор/руководитель организации культуры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Директор/руководитель культурно-досуговой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3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Директор/руководитель организации</w:t>
            </w:r>
          </w:p>
          <w:bookmarkEnd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4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/ руководителя </w:t>
            </w:r>
          </w:p>
          <w:bookmarkEnd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культуры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/ руководителя культурно-досуговой организации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/ руководителя дополнительного образования </w:t>
            </w:r>
          </w:p>
        </w:tc>
      </w:tr>
    </w:tbl>
    <w:bookmarkStart w:name="z3225" w:id="16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678"/>
    <w:bookmarkStart w:name="z3226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Наименование государственного органа:</w:t>
      </w:r>
    </w:p>
    <w:bookmarkEnd w:id="1679"/>
    <w:bookmarkStart w:name="z3227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1680"/>
    <w:bookmarkStart w:name="z3228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1681"/>
    <w:bookmarkStart w:name="z3229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Борамбаев Нурбек Медерович, +7 (705) 160 57 01, </w:t>
      </w:r>
    </w:p>
    <w:bookmarkEnd w:id="1682"/>
    <w:bookmarkStart w:name="z3230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Организации (предприятия) участвующие в разработке:</w:t>
      </w:r>
    </w:p>
    <w:bookmarkEnd w:id="1683"/>
    <w:bookmarkStart w:name="z3231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проекта: </w:t>
      </w:r>
    </w:p>
    <w:bookmarkEnd w:id="1684"/>
    <w:bookmarkStart w:name="z3232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Организация: Филиал республиканского государственного казенного предприятия "Государственный музей "Центр сближения культур" "Научно-исследовательский центр Казахстана", г. Астана.</w:t>
      </w:r>
    </w:p>
    <w:bookmarkEnd w:id="1685"/>
    <w:bookmarkStart w:name="z3233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научный сотрудник Жумадилова Дарья Ертаевна, e-mail: daria_131_168@mail.ru. Номер телефона: +7 (705) 708 72 22</w:t>
      </w:r>
    </w:p>
    <w:bookmarkEnd w:id="1686"/>
    <w:bookmarkStart w:name="z3234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Эксперты-разработчики: </w:t>
      </w:r>
    </w:p>
    <w:bookmarkEnd w:id="1687"/>
    <w:bookmarkStart w:name="z3235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РГУ "Казахский национальный университет искусств".</w:t>
      </w:r>
    </w:p>
    <w:bookmarkEnd w:id="1688"/>
    <w:bookmarkStart w:name="z3236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</w:t>
      </w:r>
    </w:p>
    <w:bookmarkEnd w:id="1689"/>
    <w:bookmarkStart w:name="z3237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Останькович Дмитрий Валерьевич, декан факультета "Музыковедение и фортепиано", доцент.</w:t>
      </w:r>
    </w:p>
    <w:bookmarkEnd w:id="1690"/>
    <w:bookmarkStart w:name="z3238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d.ostankovich@bk.ru</w:t>
      </w:r>
    </w:p>
    <w:bookmarkEnd w:id="1691"/>
    <w:bookmarkStart w:name="z3239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 (701) 413 83 89</w:t>
      </w:r>
    </w:p>
    <w:bookmarkEnd w:id="1692"/>
    <w:bookmarkStart w:name="z3240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РГУ Казахская национальная консерватория имени Курмангазы.</w:t>
      </w:r>
    </w:p>
    <w:bookmarkEnd w:id="1693"/>
    <w:bookmarkStart w:name="z3241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Недлина Валерия Ефимовна, кандидат искусствоведения, доцент кафедры музыковедения и композиции КНК им. Курмангазы. leranedlin@gmail.com, +7 707 353 99 25.</w:t>
      </w:r>
    </w:p>
    <w:bookmarkEnd w:id="1694"/>
    <w:bookmarkStart w:name="z3242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Отраслевой совет по профессиональным квалификациям: 10 января 2024 года.</w:t>
      </w:r>
    </w:p>
    <w:bookmarkEnd w:id="1695"/>
    <w:bookmarkStart w:name="z3243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Национальный орган по профессиональным квалификациям: 29 ноября 2023 года.</w:t>
      </w:r>
    </w:p>
    <w:bookmarkEnd w:id="1696"/>
    <w:bookmarkStart w:name="z3244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Национальная палата предпринимателей Республики Казахстан "Атамекен": 15 февраля 2024 года.</w:t>
      </w:r>
    </w:p>
    <w:bookmarkEnd w:id="1697"/>
    <w:bookmarkStart w:name="z3245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Номер версии и год выпуска: версия 1, 2024 год.</w:t>
      </w:r>
    </w:p>
    <w:bookmarkEnd w:id="1698"/>
    <w:bookmarkStart w:name="z3246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Дата ориентировочного пересмотра: 2027 год.</w:t>
      </w:r>
    </w:p>
    <w:bookmarkEnd w:id="16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3248" w:id="17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"Мастер-конструктор театральных кукол"</w:t>
      </w:r>
    </w:p>
    <w:bookmarkEnd w:id="1700"/>
    <w:bookmarkStart w:name="z3249" w:id="17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01"/>
    <w:bookmarkStart w:name="z3250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"Мастер-конструктор театральных кукол"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квалификациях", а также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 </w:t>
      </w:r>
    </w:p>
    <w:bookmarkEnd w:id="1702"/>
    <w:bookmarkStart w:name="z3251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1703"/>
    <w:bookmarkStart w:name="z3252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1704"/>
    <w:bookmarkStart w:name="z3253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1705"/>
    <w:bookmarkStart w:name="z3254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1706"/>
    <w:bookmarkStart w:name="z3255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1707"/>
    <w:bookmarkStart w:name="z3256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1708"/>
    <w:bookmarkStart w:name="z3257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1709"/>
    <w:bookmarkStart w:name="z3258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1710"/>
    <w:bookmarkStart w:name="z3259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1711"/>
    <w:bookmarkStart w:name="z3260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1712"/>
    <w:bookmarkStart w:name="z3261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1713"/>
    <w:bookmarkStart w:name="z3262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1714"/>
    <w:bookmarkStart w:name="z3263" w:id="17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715"/>
    <w:bookmarkStart w:name="z3264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Мастер-конструктор театральных кукол. </w:t>
      </w:r>
    </w:p>
    <w:bookmarkEnd w:id="1716"/>
    <w:bookmarkStart w:name="z3265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R90020050.</w:t>
      </w:r>
    </w:p>
    <w:bookmarkEnd w:id="1717"/>
    <w:bookmarkStart w:name="z3266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1718"/>
    <w:bookmarkStart w:name="z3267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1719"/>
    <w:bookmarkStart w:name="z3268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1720"/>
    <w:bookmarkStart w:name="z3269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1721"/>
    <w:bookmarkStart w:name="z3270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 Деятельность, способствующая проведению культурно-зрелищных мероприятий;</w:t>
      </w:r>
    </w:p>
    <w:bookmarkEnd w:id="1722"/>
    <w:bookmarkStart w:name="z3271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90.02.0 Деятельность, способствующая проведению культурно-зрелищных мероприятий.</w:t>
      </w:r>
    </w:p>
    <w:bookmarkEnd w:id="1723"/>
    <w:bookmarkStart w:name="z3272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Реализация творческих замыслов художника-постановщика по кукольным персонажам. </w:t>
      </w:r>
    </w:p>
    <w:bookmarkEnd w:id="1724"/>
    <w:bookmarkStart w:name="z3273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1725"/>
    <w:bookmarkStart w:name="z3274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Художник кукловод - 4 уровень ОРК.</w:t>
      </w:r>
    </w:p>
    <w:bookmarkEnd w:id="1726"/>
    <w:bookmarkStart w:name="z3275" w:id="1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7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"Художник кукловод":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кукловод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6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7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8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9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2654-4-022 Художник-постановщик театра</w:t>
            </w:r>
          </w:p>
          <w:bookmarkEnd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2654-4-020 Художник-оформитель игровых кукол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2655-0-008 Артист театра кукол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творческая деятельность в сфере кукольного театра. Воплощение творческого замысла режиссера и художника-постановщика театра кукол.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1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Участие в разработке эскиза кукольного персонажа. </w:t>
            </w:r>
          </w:p>
          <w:bookmarkEnd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подбора соответствующих эскизам художника-постановщика кукольных персонажей материалов, костюма и реквизита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Изготовление кукол, костюма и реквизита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Контроль целостности куклы, системы управления куклой, костюма и реквизита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4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разработке эскиза кукольного персонажа.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5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создании сценографического решения постановки совместно с художником-постановщиком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6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техникой рисования, живописи.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Работать в графических редакторах.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8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Знать и понимать цели и методы художественного решения кукольного персонажа, его роль, характер, сценическая задача.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9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выполнении технических эскизов, чертежей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0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черчения.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техническим арсеналом управления куклой.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Использовать современные специальные компьютерные программы и знания основ графического дизайна.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Уметь макетировать куклы, систему правления куклой, костюм, реквизит.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4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современные типы, средства и технологии проектирования кукол и механизма управления 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Понятие о масштабе.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Специфика построения пространства.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Симметрия и ассиметрия.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Колористика, законы световых сочетаний и перспективы.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9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подбора соответствующих эскизам художника-постановщика кукольных персонажей материалов, костюма и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0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необходимых фактур, средств выразительности, материалов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1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подбирать экономически выгодные материалы.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Уметь составлять проектно-сметную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3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Основы экономики и менеджмента в производственном процессе.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4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кукол, костюма и реквизита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5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процесса изготовления и сооружения декорации и его художественного оформления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6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технологией изготовления театральных кукол разных стилей и направлений из различных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делать волосы и прически для кукол.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создавать и прикреплять наклейки.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технологией кройки и шитья костюма для театральных кукол.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Уметь применять техники и технологию декора тканей и костюма.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Уметь работать с различными строительными, платиковыми, лакокрасочными, соединительными материалами.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Владеть технологией эксплуатации инструментов, технических средств, материалов 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Уметь применять выразительные средства для воплощения заданного художественного образа кукольного персонажа через форму лица, фигуры, пластику движений всех частей куклы.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Уметь создавать удобные средства (конструкции) управления куклой.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Владеть навыками принятия авторских решений художественного, технологического и организационного характера в условиях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Руководить работой производственного цеха (участка, мастерской).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7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Технологические приемы производтва.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Свойства и характеристики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Технология обработки материалов, химического крашения и художественной росписи тканей, вышивки, принта.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Свойства красок с различным составом и способы их приготовления.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Специфика написания театрально-декорационной живописи в пространстве сцены кукольного театра.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2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целостности куклы, системы управления куклой, костюма и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3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Быстрая починка и реставрация во время эксплуатации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4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быстро выявлять и устранять дефекты и поломки куклы, системы управления куклой, костюма и реквизита.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работать с различными моментальными соединительными материалами (клей, лак).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Уметь находить решения по предотвращению повторной поломки кукол, костюма и реквизита.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7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Свойства взаимозаменяемых и аналогичных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Особенности техники безопасности при проведении монтажных, ремонтных и восстановительных работ на сцене.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9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Реставрация после эксплуатации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0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визуально выявлять поломки и внешние дефекты куклы, системы управления куклой, костюма и реквизита.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Подбирать оптимальные методики и материалы для восстановления куклы, системы управления куклой, костюма и реквизита.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устранять поломки.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Уметь устранять внешние дефекты художественно-декорационных элементов куклы, системы управления куклой, костюма и реквизита.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Обработка куклы и костюма огнезащитными пропитками и средствами продлевающими сроки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Иметь навыки по хранению и чистке кукол, их париков, постижерных изделий, гуммозных наклеек, масок, костюма, реквизита.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6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изготовления соединительных элементов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имитации различных фактур и поверхностей из более оптимальных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Свойства красок с различным составом и способы их приготовления.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9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Терпеливость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Целеустремленность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Дисциплинированность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Художник-кукловед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 оформитель игровых кукол (средней квалификации)</w:t>
            </w:r>
          </w:p>
        </w:tc>
      </w:tr>
    </w:tbl>
    <w:bookmarkStart w:name="z3343" w:id="17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756"/>
    <w:bookmarkStart w:name="z3344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Наименование государственного органа: </w:t>
      </w:r>
    </w:p>
    <w:bookmarkEnd w:id="1757"/>
    <w:bookmarkStart w:name="z3345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1758"/>
    <w:bookmarkStart w:name="z3346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1759"/>
    <w:bookmarkStart w:name="z3347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Борамбаев Нурбек Медерович, +7 (705) 160 57 01, </w:t>
      </w:r>
    </w:p>
    <w:bookmarkEnd w:id="1760"/>
    <w:bookmarkStart w:name="z3348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Организации (предприятия) участвующие в разработке:</w:t>
      </w:r>
    </w:p>
    <w:bookmarkEnd w:id="1761"/>
    <w:bookmarkStart w:name="z3349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проекта: </w:t>
      </w:r>
    </w:p>
    <w:bookmarkEnd w:id="1762"/>
    <w:bookmarkStart w:name="z3350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Организация: Главный научный сотрудник Научно-исследовательского центра Казахстана филиала республиканского государственного казенного предприятия "Государственный музей "Центр сближения культур", г. Астана.</w:t>
      </w:r>
    </w:p>
    <w:bookmarkEnd w:id="1763"/>
    <w:bookmarkStart w:name="z3351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Жумадилова Дарья Ертаевна, e-mail: daria_131_168@mail.ru. Номер телефона: +7 (705) 708 72 22</w:t>
      </w:r>
    </w:p>
    <w:bookmarkEnd w:id="1764"/>
    <w:bookmarkStart w:name="z3352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Эксперты-разработчики:</w:t>
      </w:r>
    </w:p>
    <w:bookmarkEnd w:id="1765"/>
    <w:bookmarkStart w:name="z3353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Организация:</w:t>
      </w:r>
    </w:p>
    <w:bookmarkEnd w:id="1766"/>
    <w:bookmarkStart w:name="z3354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казенное предприятие "Областной кукольный театр" Управления культуры акимата Костанайской области.</w:t>
      </w:r>
    </w:p>
    <w:bookmarkEnd w:id="1767"/>
    <w:bookmarkStart w:name="z3355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Эксперты: </w:t>
      </w:r>
    </w:p>
    <w:bookmarkEnd w:id="1768"/>
    <w:bookmarkStart w:name="z3356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Нурмухамбетов М.М., руководитель; Алышов А.Б., заведующий художественно- постановочной частью; Кенесбаева Г.К., инспектор по кадрам. e-mail: kost.pupet@mail.ru. тел.: +7 (7142) 53-64-03.</w:t>
      </w:r>
    </w:p>
    <w:bookmarkEnd w:id="1769"/>
    <w:bookmarkStart w:name="z3357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Отраслевой совет по профессиональным квалификациям: 10 января 2024 года.</w:t>
      </w:r>
    </w:p>
    <w:bookmarkEnd w:id="1770"/>
    <w:bookmarkStart w:name="z3358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Национальный орган по профессиональным квалификациям: 29 ноября 2023 года.</w:t>
      </w:r>
    </w:p>
    <w:bookmarkEnd w:id="1771"/>
    <w:bookmarkStart w:name="z3359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Национальная палата предпринимателей Республики Казахстан "Атамекен": 15 февраля 2024 года.</w:t>
      </w:r>
    </w:p>
    <w:bookmarkEnd w:id="1772"/>
    <w:bookmarkStart w:name="z3360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Номер версии и год выпуска: версия 1, 2024 год.</w:t>
      </w:r>
    </w:p>
    <w:bookmarkEnd w:id="1773"/>
    <w:bookmarkStart w:name="z3361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Дата ориентировочного пересмотра: 2027 год.</w:t>
      </w:r>
    </w:p>
    <w:bookmarkEnd w:id="17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3363" w:id="1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"Художник- реставратор монументальной живописи"</w:t>
      </w:r>
    </w:p>
    <w:bookmarkEnd w:id="1775"/>
    <w:bookmarkStart w:name="z3364" w:id="17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76"/>
    <w:bookmarkStart w:name="z3365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"Художник-реставратор монументальной живописи"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cфере культуры. </w:t>
      </w:r>
    </w:p>
    <w:bookmarkEnd w:id="1777"/>
    <w:bookmarkStart w:name="z3366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1778"/>
    <w:bookmarkStart w:name="z3367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1779"/>
    <w:bookmarkStart w:name="z3368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1780"/>
    <w:bookmarkStart w:name="z3369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профессия – род занятий, осуществляемый физическим лицом и требующий определенной квалификации для его выполнения.</w:t>
      </w:r>
    </w:p>
    <w:bookmarkEnd w:id="1781"/>
    <w:bookmarkStart w:name="z3370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применяются следующие сокращения:</w:t>
      </w:r>
    </w:p>
    <w:bookmarkEnd w:id="1782"/>
    <w:bookmarkStart w:name="z3371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квалификаций:</w:t>
      </w:r>
    </w:p>
    <w:bookmarkEnd w:id="1783"/>
    <w:bookmarkStart w:name="z3372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1784"/>
    <w:bookmarkStart w:name="z3373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1785"/>
    <w:bookmarkStart w:name="z3374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1786"/>
    <w:bookmarkStart w:name="z3375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1787"/>
    <w:bookmarkStart w:name="z3376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1788"/>
    <w:bookmarkStart w:name="z3377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НКЗ – национальный классификатор занятий;</w:t>
      </w:r>
    </w:p>
    <w:bookmarkEnd w:id="1789"/>
    <w:bookmarkStart w:name="z3378" w:id="1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790"/>
    <w:bookmarkStart w:name="z3379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Художник-реставратор монументальной живописи.</w:t>
      </w:r>
    </w:p>
    <w:bookmarkEnd w:id="1791"/>
    <w:bookmarkStart w:name="z3380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Код профессионального стандарта: R90030. </w:t>
      </w:r>
    </w:p>
    <w:bookmarkEnd w:id="1792"/>
    <w:bookmarkStart w:name="z3381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1793"/>
    <w:bookmarkStart w:name="z3382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1794"/>
    <w:bookmarkStart w:name="z3383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1795"/>
    <w:bookmarkStart w:name="z3384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1796"/>
    <w:bookmarkStart w:name="z3385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90.03 Художественное и литературное творчество </w:t>
      </w:r>
    </w:p>
    <w:bookmarkEnd w:id="1797"/>
    <w:bookmarkStart w:name="z3386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90.03.0 Художественное и литературное творчество</w:t>
      </w:r>
    </w:p>
    <w:bookmarkEnd w:id="1798"/>
    <w:bookmarkStart w:name="z3387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Деятельность скульпторов, художников, художников-мультипликаторов, граверов, офортистов и т.д., работающих индивидуально.</w:t>
      </w:r>
    </w:p>
    <w:bookmarkEnd w:id="1799"/>
    <w:bookmarkStart w:name="z3388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1800"/>
    <w:bookmarkStart w:name="z3389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Художник-реставратор - 6 уровень ОРК.</w:t>
      </w:r>
    </w:p>
    <w:bookmarkEnd w:id="1801"/>
    <w:bookmarkStart w:name="z3390" w:id="18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8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"Художник-реставратор монументальной живописи"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1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2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3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4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2651-2-004 Художник</w:t>
            </w:r>
          </w:p>
          <w:bookmarkEnd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2651-2-009 Художник-живописец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2651-2-010 Художник-монументалист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2651-3-004 Художник-иллюстратор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Реставрация произведений монументальной живописи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7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Использование практических и теоретических знаний и умений в области реставрации монументальной живописи</w:t>
            </w:r>
          </w:p>
          <w:bookmarkEnd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Производственная деятельность в области реставрации произведений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Совершенствование собственного творческого потенциала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9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практических и теоретических знаний и умений в области реставрации монументальной живописи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0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 использование практических и теоретических знаний и умений в области реставрации монументальной живописи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1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Владеть методиками реставрации памятников архитектуры.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2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Методов паспортизации и технологического исследования памятников (монументальная роспись, скульптура)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Теории и практики консервации, раскрытия и реконструкции произведений монументальной живописи.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Истории мирового искусства, основных фактов и закономерностей историко-художественного процесса, значения художественного наследия для современности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5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владение средствами рисунка, живописи, композиции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6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разнообразными техниками и технологиями рисунка, их изобразительно-выразительным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техниками монументальной живописи и технологиями использования живописных материалов, их изобразительно-выразительными возможностями.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9"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Стилистических особенностей реставрируемого произведения.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Исторических и стилистических традиций монументальной живописи.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1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деятельность в области реставрации произведений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2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реставрационных и консервационных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3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приемами расчистки красочного слоя.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приемами восстановления утрат грунта и красочного слоя и других мероприятий, входящих в комплекс мер необходимых для реставрации конкретного произведения монументальной живописи.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5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Причин разрушения произведений монументальной живописи (химические, технологические, влияние окружающей среды).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Способов сохранения произведений.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Последовательности консервационно-реставрационных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Приемов консервации и реставрации произведений монументальной живописи.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9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реставрационных исследований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0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Владеть навыками хронологического и стилистического исследования произведений монументальной живописи.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1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Истории изобразительного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Стилей и направлений в изобразительном искусстве.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Сведений о реставрируемом произведении, его аналогов.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Научно обоснованного выбора материалов, используемых на всех этапах реставрации.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5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Последовательное проведение операций по реставрации произведений монументальной живописи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6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предварительного исследования произведений монументальной живописи для выявления степени их сохранности и составления разрешительной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проведения противоаварийных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исследования произведения монументальной живописи и подготовки научно-реставрационной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Владеть навыками консервации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0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и стадий работ по сохранению произведений монументальной живописи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1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собственного творческого потенциала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2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рынке профессионального труда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3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Художественного рынка и его системы: сферу предложения и спроса на произведения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4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произведений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5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в сфере современного менеджмента сферы монументального искусства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6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Понимать способы реализации творческих проектов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7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стратегию развития бизнеса.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Стоимость произведений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 и эффективность, межличностная компетентность, управленческие компетенции, когнитивные компетенции, саморегуляция и личная эффективность, способность к абстрактному мышлению.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SMM-менеджер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/ Заведующий структурного подразделения организации культуры(клубом /филиалом управления / студии / отдела / секции / части / цеха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художник / дизайнер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видам и направлениям: организации культуры /театра/кино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Художник-постановщик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Художник-декоратор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по направлениям и видам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Художник-бутафор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Художник-оформитель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мультимедийным передовым технологиям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Художник-технолог сцены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дизайнер(проекта)/Арт–дизайнер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Художник-оформитель / экспозиционер</w:t>
            </w:r>
          </w:p>
        </w:tc>
      </w:tr>
    </w:tbl>
    <w:bookmarkStart w:name="z3439" w:id="1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832"/>
    <w:bookmarkStart w:name="z3440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Наименование государственного органа: </w:t>
      </w:r>
    </w:p>
    <w:bookmarkEnd w:id="1833"/>
    <w:bookmarkStart w:name="z3441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1834"/>
    <w:bookmarkStart w:name="z3442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1835"/>
    <w:bookmarkStart w:name="z3443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Борамбаев Нурбек Медерович, +7 (705) 160 57 01, </w:t>
      </w:r>
    </w:p>
    <w:bookmarkEnd w:id="1836"/>
    <w:bookmarkStart w:name="z3444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Организации (предприятия) участвующие в разработке:</w:t>
      </w:r>
    </w:p>
    <w:bookmarkEnd w:id="1837"/>
    <w:bookmarkStart w:name="z3445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проекта: </w:t>
      </w:r>
    </w:p>
    <w:bookmarkEnd w:id="1838"/>
    <w:bookmarkStart w:name="z3446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Организация: Филиал республиканского государственного казенного предприятия "Государственный музей "Центр сближения культур" "Научно-исследовательский центр Казахстана", г. Астана.</w:t>
      </w:r>
    </w:p>
    <w:bookmarkEnd w:id="1839"/>
    <w:bookmarkStart w:name="z3447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научный сотрудник Жумадилова Дарья Ертаевна, e-mail: daria_131_168@mail.ru. Номер телефона: +7 (705) 708 72 22</w:t>
      </w:r>
    </w:p>
    <w:bookmarkEnd w:id="1840"/>
    <w:bookmarkStart w:name="z3448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Эксперты-разработчики:</w:t>
      </w:r>
    </w:p>
    <w:bookmarkEnd w:id="1841"/>
    <w:bookmarkStart w:name="z3449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учреждение "Казахская национальная академия </w:t>
      </w:r>
    </w:p>
    <w:bookmarkEnd w:id="1842"/>
    <w:bookmarkStart w:name="z3450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скусств имени Темирбека Жургенова"</w:t>
      </w:r>
    </w:p>
    <w:bookmarkEnd w:id="1843"/>
    <w:bookmarkStart w:name="z3451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Гизатова Гульнара Бисенгалиевна</w:t>
      </w:r>
    </w:p>
    <w:bookmarkEnd w:id="1844"/>
    <w:bookmarkStart w:name="z3452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E-mail: gbisen@list.ru </w:t>
      </w:r>
    </w:p>
    <w:bookmarkEnd w:id="1845"/>
    <w:bookmarkStart w:name="z3453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телефона+7 (701)4949556</w:t>
      </w:r>
    </w:p>
    <w:bookmarkEnd w:id="1846"/>
    <w:bookmarkStart w:name="z3454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Агатаев Серик Зиннурович</w:t>
      </w:r>
    </w:p>
    <w:bookmarkEnd w:id="1847"/>
    <w:bookmarkStart w:name="z3455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Seric_zin@mail.ru+77022718247</w:t>
      </w:r>
    </w:p>
    <w:bookmarkEnd w:id="1848"/>
    <w:bookmarkStart w:name="z3456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+7(702) 2718247</w:t>
      </w:r>
    </w:p>
    <w:bookmarkEnd w:id="1849"/>
    <w:bookmarkStart w:name="z3457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Отраслевой совет по профессиональным квалификациям: 10 января 2024 года.</w:t>
      </w:r>
    </w:p>
    <w:bookmarkEnd w:id="1850"/>
    <w:bookmarkStart w:name="z3458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Национальный орган по профессиональным квалификациям: 29 ноября 2023 года.</w:t>
      </w:r>
    </w:p>
    <w:bookmarkEnd w:id="1851"/>
    <w:bookmarkStart w:name="z3459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Национальная палата предпринимателей Республики Казахстан "Атамекен": 15 февраля 2024 года.</w:t>
      </w:r>
    </w:p>
    <w:bookmarkEnd w:id="1852"/>
    <w:bookmarkStart w:name="z3460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Номер версии и год выпуска: версия 1, 2024 год.</w:t>
      </w:r>
    </w:p>
    <w:bookmarkEnd w:id="1853"/>
    <w:bookmarkStart w:name="z3461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Дата ориентировочного пересмотра: 2027 год.</w:t>
      </w:r>
    </w:p>
    <w:bookmarkEnd w:id="18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3463" w:id="18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"Музыкальный звукорежиссер"</w:t>
      </w:r>
    </w:p>
    <w:bookmarkEnd w:id="1855"/>
    <w:bookmarkStart w:name="z3464" w:id="18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56"/>
    <w:bookmarkStart w:name="z3465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Музыкальный звукорежиссер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квалификациях", в том числе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предприятиях, применяется в области Министерства культуры и информации Республики Казахстан. </w:t>
      </w:r>
    </w:p>
    <w:bookmarkEnd w:id="1857"/>
    <w:bookmarkStart w:name="z3466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1858"/>
    <w:bookmarkStart w:name="z3467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1859"/>
    <w:bookmarkStart w:name="z3468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1860"/>
    <w:bookmarkStart w:name="z3469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1861"/>
    <w:bookmarkStart w:name="z3470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1862"/>
    <w:bookmarkStart w:name="z3471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1863"/>
    <w:bookmarkStart w:name="z3472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1864"/>
    <w:bookmarkStart w:name="z3473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1865"/>
    <w:bookmarkStart w:name="z3474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1866"/>
    <w:bookmarkStart w:name="z3475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1867"/>
    <w:bookmarkStart w:name="z3476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1868"/>
    <w:bookmarkStart w:name="z3477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1869"/>
    <w:bookmarkStart w:name="z3478" w:id="18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870"/>
    <w:bookmarkStart w:name="z3479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Музыкальный звукорежиссер. </w:t>
      </w:r>
    </w:p>
    <w:bookmarkEnd w:id="1871"/>
    <w:bookmarkStart w:name="z3480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Код профессионального стандарта: R90012018. </w:t>
      </w:r>
    </w:p>
    <w:bookmarkEnd w:id="1872"/>
    <w:bookmarkStart w:name="z3481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1873"/>
    <w:bookmarkStart w:name="z3482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1874"/>
    <w:bookmarkStart w:name="z3483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1875"/>
    <w:bookmarkStart w:name="z3484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1876"/>
    <w:bookmarkStart w:name="z3485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 Артистическая деятельность;</w:t>
      </w:r>
    </w:p>
    <w:bookmarkEnd w:id="1877"/>
    <w:bookmarkStart w:name="z3486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90.01.2 Концертная деятельность.</w:t>
      </w:r>
    </w:p>
    <w:bookmarkEnd w:id="1878"/>
    <w:bookmarkStart w:name="z3487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Вспомогательная деятельность при постановке театральных представлений, концертов, оперных спектаклей или танцевальных и прочих сценических выступлений.</w:t>
      </w:r>
    </w:p>
    <w:bookmarkEnd w:id="1879"/>
    <w:bookmarkStart w:name="z3488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1880"/>
    <w:bookmarkStart w:name="z3489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Звукорежиссер - 6 уровень ОРК.</w:t>
      </w:r>
    </w:p>
    <w:bookmarkEnd w:id="1881"/>
    <w:bookmarkStart w:name="z3490" w:id="18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8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"Звукорежиссер":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2654-5-002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Звукорежиссер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1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2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3"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4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2654-5-003 Звукорежиссер перезаписи</w:t>
            </w:r>
          </w:p>
          <w:bookmarkEnd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2654-5-002 Звукорежиссер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2654-2-011 Режиссер драматического театра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Создание, анализ и воплощение звукового (слухового) образа музыкального, аудио, сценического, аудиовизуального произведения в реальном времени, осуществление звукопередачи на высоком техническом и художественном уровне, фиксация звукового (слухового) образа на аудионосителе, а также редактирование, реставрация и мастеринг продукта звукорежиссерской деятельности (фонограммы)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6"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Прослушивание музыкального произведения</w:t>
            </w:r>
          </w:p>
          <w:bookmarkEnd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Планирование звукозаписи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7"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Звукозапись</w:t>
            </w:r>
          </w:p>
          <w:bookmarkEnd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Монтаж звукозаписи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Сведение звукозаписи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Мастеринг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0"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Прослушивание музыкального произведения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1"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прослушивание произведения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2"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Иметь слушательский опыт и внутренний слух.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активным методом прослушивания.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ставить конкретные цели и задачи при систематичном прослушивании произведения.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Уметь разделять звуковой образ на отдельные уровни перспективы и фокусировать свое внимание на конкретных элементах.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Уметь услышать и понять характер звука, любые изменения, которые могут происходить.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Иметь навык слушать несколько элементов одновременно.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Иметь долгосрочную и кратковременную слуховую память.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Уметь поддерживать впечатление от звука достаточно долго, чтобы описать и прокомментировать звуковое событие.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Владеть методом А/В сравнения.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Владеть техническим слуховым навыком.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Владеть навыками распознавания на слух амплитудно-частотной характеристики различных полос, степени динамической обработки сигнала, фазовых и нелинейных искажений, реверберации и задержек.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Владеть навыками игры на музыкальном инструменте.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Уметь читать музыкальные штрихи различных инструментов в нотном тексте и при живом восприятии музыкального исполнения.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Уметь пользоваться внутренним слухом, записывать музыкальный материал нотами.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6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строения слухового аппарата и разбираться в психоакустике.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Разбираться в музыкальном материале.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сольфеджио.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Владеть понятиями перспективы (perspective) и фокуса (focus).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0"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разбор партитуры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1"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оценки как технических, так и художественных элементов звука.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Анализировать музыкальный материал, формируя в сознании его звуковой образ.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 процессе анализа определять необходимый уровень перспективы и фокусировать своҰ внимания на объекте, который находится на этом уровне.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навыками анализа интерпретации музыкального произведения, в том числе с точки зрения звукорежиссерского стиля, выражаемого в особенностях звучания оригинала/фонограммы (пространственности, локализации источников звука, реверберации, тембра источников звука).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музыкальное произведение в контексте композиционно-технических и музыкально-эстетических норм определенной исторической эпохи (определенной национальной школы), в том числе современности.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Анализировать произведения, относящиеся к различным гармоническим и полифоническим системам.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Уметь анализировать нотный текст сочинения без предварительного прослушивания.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Выносить обоснованное эстетическое суждение о выполнении конкретной музыкальной формы.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9"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анализа музыкальных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Методы решения гармонических задач.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Классификация музыкальных инструментов, их акустических характеристик.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Тембровые и технологические возможности исторических и современных музыкальных инструментов.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этапы развития, направления и стили западноевропейской и отечественной полифонии.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Основные исторические этапы развития зарубежной и казахстанской музыки от древности до начала XXI века.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5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звукозаписи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6"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технического задания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7"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Разрабатывать оригинальные творческие, технологические и технические решения для достижения творческих задач по созданию художественного звукового образа.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Моделировать акустику в помещениях любой конфигурации с любыми архитектурными особенностями.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Конфигурировать программно-аппаратный комплекс различных студий звукозаписи и концертных залов в соответствии с программным материалом.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0"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Новейшие и классические методы современного кино, телережиссуры, а также режиссуры мультимедиа.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Классические технологии звукозаписи.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Теория акустической обработки и звукоизоляции студий и залов, методы расчета параметров помещения и их связей с субъективными оценками.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Теоретические принципы расчета необходимой мощности акустических систем в помещениях и на открытых пространствах.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Специфика работы звукорежиссера на различных концертных площадках - сцена, концертный зал, клуб, открытая площадка, озвучивания музыки различных жанров.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Цифровые аудиотехнологии.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6"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установки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7"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работы по настройке и коммутации звукотехнического тракта.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работать с аудиовизуальной техникой.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использовать программные и аппаратные устройства, которые способны записывать в оперативную память образцы – сэмплы с любого внешнего источника, а затем редактировать, сохранять и воспроизводить музыкальные события.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программой MIDI секвенсоров, которые позволяют записывать, редактировать MIDI сообщения и представлять их в виде треков.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Владеть принципами действия электронных приборов, используемых в звуковом тракте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2"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Устройства, принципы работы, схемы коммутации, возможности аппаратуры, входящей в комплекс звукотехнического оборудования кино и телестудий.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Принципы работы звуковых станций, их строение, коммутация, последние технологии в этой области, а так же цифровые форматы звука.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4"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Саунд-чек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5"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Обладать высокой скоростью в принятии решений по изменению соответствующих технических параметров.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Производить настройки звукового оборудования для осуществления задач творческого проекта.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Использовать в своей работе звукотехническое оборудование в соответствии с действующими эксплуатационными нормами.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8"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Знания в области музыкальной акустики при размещении исполнителей в студии и расстановке микрофонов.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9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Звукозапись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0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исполнения музыкального произведения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1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применения технологии звукозаписи.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новыми и классическими технологиями записи фонограмм вокальной, скрипичной, духовой и джазовой музыки под аккомпанемент фортепиано.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Использовать различные способы записи сольных инструментов, ансамблей и оркестров в зависимости от художественной задачи.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Выполнять электроакустическое моделирование звуковой картины.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Воздействовать с помощью звукотехнического оборудования на звучание исполнительского состава.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6"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Механизмы формирования речевых и вокальных сигналов, акустической теории процессов речеобразования.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звучания и записи камерных составов: дуэты, трио, квартеты.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Особенности записи хоровых коллективов.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Специфика записи джазовых оркестров, ансамблей современной акустической музыки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0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записи звука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1"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построения различных систем озвучивания и звукоусиления открытых пространств и закрытых помещений, защиты от акустической обратной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выявлять технический брак при прослушивании фонограммы: наличие помех, щелчков и искажений;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выявлять особенности звучания фонограммы, а также характеризовать воздействие динамических, амплитудно-частотных и пространственных характеристик фонограммы на восприятие музыкального произведения;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определять на слух: неравномерности амплитудно-частотной характеристики звучания, локализацию виртуальных источников звука по стереобазе и планам, примерное время и амплитудно-частотную характеристику реверберационного отклика, изменение тембральных, пространственных и динамических характеристик звучания.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Владеть: - навыками профессиональной оценки качества звучания;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эстетическим восприятием жанровой и стилистической принадлежности музыки.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8"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 и навыки по записи сольных акустических инструментов, а также дуэтов, трио и квартетов.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Процесс цифровой обработки звуковой информации, прошедшей стадию аналого-цифрового преобразования, аудиоредакторы и работу с плагинами.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психоаккустики (музыкальные шкалы и интервалы; абсолютные и дифференциальные слуховые пороги; громкость; критические полосы слуха).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Физические основы звука, знания о том, как изменяется он в процессе записи.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Основные параметры и характеристики фонограмм.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Специфика звучания фонограмм различных периодов развития и становления звукозаписи как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4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2:</w:t>
            </w:r>
          </w:p>
          <w:bookmarkEnd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звукозаписи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5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монтажной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6"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технологией монтажа музыки различных жанров.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критерии отбора материала для монтажа.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приемам стыковки различных фонограмм.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Уметь осуществлять монтаж музыкальных фонограмм программным способом.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Отбирать качественные дубли аудиозаписи.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Владеть алгоритмом ведения пометок в нотном тексте и средствами программного обеспечения для оперативного монтажа аудио.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Владеть различными приемами монтажа при создании художественного образа звучания.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Владеть навыками наложения звуковых рядов записи.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4"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и приемы монтажа стереофонограмм и многоканальных музыкальных проектов.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Критерии отбора качественных дублей звукозаписи.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6"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3:</w:t>
            </w:r>
          </w:p>
          <w:bookmarkEnd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Сведение звукозаписи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7"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процесса сведения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8"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создавать из отдельных записанных треков конечную запись.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отбирать и редактировать (иногда реставрировать) исходные записанные треки, объединять их в единый проект и обрабатывать эффектами.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настраивать баланс громкости, панорамирование, плотность звучания и расстанавливать эффекты.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Уметь пользоваться редактором Logic Pro от Apple.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Уметь проводить запись и сведение музыки в исполнении народного, камерного, джазового оркестров, а также запись и сведение электронной музыки.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Создавать индивидуальный образ звучания сольного музыкального инструмента, ансамблей и голоса.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4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Приемы звукорежиссуры при сведении звучания.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5"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4:</w:t>
            </w:r>
          </w:p>
          <w:bookmarkEnd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6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Мастеринг для телевидения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7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Владеть технологиями создания звукового ряда кино, телевизионных программ.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8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Структура радиовещания и телевидения.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Требования к выходному сигналу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0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Мастеринг для размещения на стриминговых сервисах (Spotify, YouTube, SoundCloud, Amazon Music, Tidal и др.)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1"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Владеть навыками эквализации и компрессии, доведением звучания звукозаписи (аудиодорожки) до требуемого уровня.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2"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Устройства, принципы работы, схемы коммутации, возможности аппаратуры, применяемых для целей мастеринга.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3"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Понимание бизнеса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Терпеливость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звукорежиссер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 монтажа</w:t>
            </w:r>
          </w:p>
        </w:tc>
      </w:tr>
    </w:tbl>
    <w:bookmarkStart w:name="z3619" w:id="19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929"/>
    <w:bookmarkStart w:name="z3620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Наименование государственного органа: </w:t>
      </w:r>
    </w:p>
    <w:bookmarkEnd w:id="1930"/>
    <w:bookmarkStart w:name="z3621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1931"/>
    <w:bookmarkStart w:name="z3622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1932"/>
    <w:bookmarkStart w:name="z3623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Борамбаев Нурбек Медерович, +7 (705) 160 57 01, </w:t>
      </w:r>
    </w:p>
    <w:bookmarkEnd w:id="1933"/>
    <w:bookmarkStart w:name="z3624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Организации (предприятия) участвующие в разработке: </w:t>
      </w:r>
    </w:p>
    <w:bookmarkEnd w:id="1934"/>
    <w:bookmarkStart w:name="z3625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проекта: </w:t>
      </w:r>
    </w:p>
    <w:bookmarkEnd w:id="1935"/>
    <w:bookmarkStart w:name="z3626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Организация: Филиал республиканского государственного казенного предприятия "Государственный музей "Центр сближения культур" "Научно-исследовательский центр Казахстана", г. Астана.</w:t>
      </w:r>
    </w:p>
    <w:bookmarkEnd w:id="1936"/>
    <w:bookmarkStart w:name="z3627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научный сотрудник Жумадилова Дарья Ертаевна, e-mail: daria_131_168@mail.ru. Номер телефона: +7 (705) 708 72 22</w:t>
      </w:r>
    </w:p>
    <w:bookmarkEnd w:id="1937"/>
    <w:bookmarkStart w:name="z3628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Эксперты-разработчики:</w:t>
      </w:r>
    </w:p>
    <w:bookmarkEnd w:id="1938"/>
    <w:bookmarkStart w:name="z3629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"Казахский национальный университет искусств"</w:t>
      </w:r>
    </w:p>
    <w:bookmarkEnd w:id="1939"/>
    <w:bookmarkStart w:name="z3630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Байжанбаев Ж.А. bazha@mail.ru +77075179330.</w:t>
      </w:r>
    </w:p>
    <w:bookmarkEnd w:id="1940"/>
    <w:bookmarkStart w:name="z3631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казенyое предприятие "Государственная концертная организация "Қазақконцерт" имени Розы Баглановой", государственный театр "Astana Musical".</w:t>
      </w:r>
    </w:p>
    <w:bookmarkEnd w:id="1941"/>
    <w:bookmarkStart w:name="z3632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Художественный руководитель Нұртазин Е.С. e-mail: priemckz@qazaqconcert.kz</w:t>
      </w:r>
    </w:p>
    <w:bookmarkEnd w:id="1942"/>
    <w:bookmarkStart w:name="z3633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тел: +7 7172 70 53 11.</w:t>
      </w:r>
    </w:p>
    <w:bookmarkEnd w:id="1943"/>
    <w:bookmarkStart w:name="z3634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Отраслевой совет по профессиональным квалификациям: </w:t>
      </w:r>
    </w:p>
    <w:bookmarkEnd w:id="1944"/>
    <w:bookmarkStart w:name="z3635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Отраслевой совет по профессиональным квалификациям: 10 января 2024 года.</w:t>
      </w:r>
    </w:p>
    <w:bookmarkEnd w:id="1945"/>
    <w:bookmarkStart w:name="z3636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Национальный орган по профессиональным квалификациям: 2 ноября 2023 года. </w:t>
      </w:r>
    </w:p>
    <w:bookmarkEnd w:id="1946"/>
    <w:bookmarkStart w:name="z3637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Национальная палата предпринимателей Республики Казахстан "Атамекен": 15 февраля 2024 года.</w:t>
      </w:r>
    </w:p>
    <w:bookmarkEnd w:id="1947"/>
    <w:bookmarkStart w:name="z3638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Номер версии и год выпуска: версия 1, 2024 год. </w:t>
      </w:r>
    </w:p>
    <w:bookmarkEnd w:id="1948"/>
    <w:bookmarkStart w:name="z3639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Дата ориентировочного пересмотра: 2027 год. </w:t>
      </w:r>
    </w:p>
    <w:bookmarkEnd w:id="19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3641" w:id="19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"Музыковед"</w:t>
      </w:r>
    </w:p>
    <w:bookmarkEnd w:id="1950"/>
    <w:bookmarkStart w:name="z3642" w:id="19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51"/>
    <w:bookmarkStart w:name="z3643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Область применения профессионального стандарта: профессиональный стандарт "Музыковед" применяется в качестве основы для оценки, аттестации, сертификации и подтверждения квалификации, подготовки и специализации кадров в области культуры и искусства и предназначены для использования широким кругом пользователей:</w:t>
      </w:r>
    </w:p>
    <w:bookmarkEnd w:id="1952"/>
    <w:bookmarkStart w:name="z3644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работниками – для понимания предъявляемых требований к профессии в отрасли, планирования повышения своей квалификации и карьерного продвижения; </w:t>
      </w:r>
    </w:p>
    <w:bookmarkEnd w:id="1953"/>
    <w:bookmarkStart w:name="z3645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работодателями – для разработки используемых требований, инструкций, обязанностей к работникам, формирования критериев при найме и аттестации персонала, а также составления программ повышения квалификации, развития, продвижения и ротации кадров; </w:t>
      </w:r>
    </w:p>
    <w:bookmarkEnd w:id="1954"/>
    <w:bookmarkStart w:name="z3646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организациями (органами), осуществляющими деятельность по сертификации и присвоению квалификации – для разработки оценочных материалов при сертификации персонала и выработки критериев квалификации работников по уровню соответствия; </w:t>
      </w:r>
    </w:p>
    <w:bookmarkEnd w:id="1955"/>
    <w:bookmarkStart w:name="z3647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государственными органами – для использования профессионального стандарта в качестве критериев для мониторинга и прогнозирования рынка труда. </w:t>
      </w:r>
    </w:p>
    <w:bookmarkEnd w:id="1956"/>
    <w:bookmarkStart w:name="z3648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1957"/>
    <w:bookmarkStart w:name="z3649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1958"/>
    <w:bookmarkStart w:name="z3650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1959"/>
    <w:bookmarkStart w:name="z3651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профессия – род занятий, осуществляемый физическим лицом и требующий определенной квалификации для его выполнения.</w:t>
      </w:r>
    </w:p>
    <w:bookmarkEnd w:id="1960"/>
    <w:bookmarkStart w:name="z3652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1961"/>
    <w:bookmarkStart w:name="z3653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1962"/>
    <w:bookmarkStart w:name="z3654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1963"/>
    <w:bookmarkStart w:name="z3655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1964"/>
    <w:bookmarkStart w:name="z3656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1965"/>
    <w:bookmarkStart w:name="z3657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1966"/>
    <w:bookmarkStart w:name="z3658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- Международная стандартная классификация образования</w:t>
      </w:r>
    </w:p>
    <w:bookmarkEnd w:id="1967"/>
    <w:bookmarkStart w:name="z3659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ДМШ – детская музыкальная школа</w:t>
      </w:r>
    </w:p>
    <w:bookmarkEnd w:id="1968"/>
    <w:bookmarkStart w:name="z3660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ДШИ – детская школа искусств</w:t>
      </w:r>
    </w:p>
    <w:bookmarkEnd w:id="1969"/>
    <w:bookmarkStart w:name="z3661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РССМШ - Республиканская средняя специализированная музыкальная школа</w:t>
      </w:r>
    </w:p>
    <w:bookmarkEnd w:id="1970"/>
    <w:bookmarkStart w:name="z3662" w:id="19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1971"/>
    <w:bookmarkStart w:name="z3663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Музыковед </w:t>
      </w:r>
    </w:p>
    <w:bookmarkEnd w:id="1972"/>
    <w:bookmarkStart w:name="z3664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R90040017</w:t>
      </w:r>
    </w:p>
    <w:bookmarkEnd w:id="1973"/>
    <w:bookmarkStart w:name="z3665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1974"/>
    <w:bookmarkStart w:name="z3666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R. Искусство, развлечения и отдых</w:t>
      </w:r>
    </w:p>
    <w:bookmarkEnd w:id="1975"/>
    <w:bookmarkStart w:name="z3667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</w:t>
      </w:r>
    </w:p>
    <w:bookmarkEnd w:id="1976"/>
    <w:bookmarkStart w:name="z3668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 Деятельность, способствующая проведению культурно-зрелищных мероприятий</w:t>
      </w:r>
    </w:p>
    <w:bookmarkEnd w:id="1977"/>
    <w:bookmarkStart w:name="z3669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90.02.0 Деятельность, способствующая проведению культурно-зрелищных мероприятий</w:t>
      </w:r>
    </w:p>
    <w:bookmarkEnd w:id="1978"/>
    <w:bookmarkStart w:name="z3670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Профессиональный стандарт "Музыковед"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и устанавливает требования к формированию образовательных программ, в том числе обучения персонала на предприятиях, сертификации работников и выпускников организаций образования и решений широкого круга задач в области управления персоналом. Отражает навыки специалистов научно-образовательной сферы и деятельности, способствующей проведению культурно-массовых мероприятий.</w:t>
      </w:r>
    </w:p>
    <w:bookmarkEnd w:id="1979"/>
    <w:bookmarkStart w:name="z3671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1980"/>
    <w:bookmarkStart w:name="z3672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Музыковед - 4 уровень ОРК </w:t>
      </w:r>
    </w:p>
    <w:bookmarkEnd w:id="1981"/>
    <w:bookmarkStart w:name="z3673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Музыковед - 6 уровень ОРК </w:t>
      </w:r>
    </w:p>
    <w:bookmarkEnd w:id="1982"/>
    <w:bookmarkStart w:name="z3674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Музыковед - 7 уровень ОРК </w:t>
      </w:r>
    </w:p>
    <w:bookmarkEnd w:id="1983"/>
    <w:bookmarkStart w:name="z3675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Музыковед - 8 уровень ОРК </w:t>
      </w:r>
    </w:p>
    <w:bookmarkEnd w:id="1984"/>
    <w:bookmarkStart w:name="z3676" w:id="19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19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2633-1-007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Профессия: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7"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2656-9-002 Музыковед-лектор</w:t>
            </w:r>
          </w:p>
          <w:bookmarkEnd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Этномузыковед.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2373-4 Преподаватели музыки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2373 Преподаватели дополнительного образования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2347 Преподаватели в области специального образования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 Организаторы конференций, выставок и других мероприятий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2334-0-004 Преподаватель - музыковед, колледж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2334-0-014 Преподаватель музыки, колледж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2334-0-027 Преподаватель по организации различного рода мероприятий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2334-0-046 Преподаватель теории музыки, колледж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2350-9-003 Учитель музыки, средняя школа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2373-4-005 Преподаватель музыкальной школы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2373-4-006 Преподаватель по музыкальной литературе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2373-4-007 Преподаватель по сольфеджио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2652-9-001 Музыкальный руководитель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2652-9-002 Руководитель музыкальных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2654-9-002 Редактор музыкальный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2656-9-002 Музыковед-лектор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3339-9-006 Музыкальный агент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3439-0-016 Музыкальный консультант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6"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Квалификационный </w:t>
            </w:r>
          </w:p>
          <w:bookmarkEnd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по ОРК: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специальное образование, специалист в области музыкального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творческая деятельность в области музыкального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7"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Подбирает материалы о творческой деятельности коллективов, отдельных исполнителей.</w:t>
            </w:r>
          </w:p>
          <w:bookmarkEnd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Участвует в работе творческо-производственной группы по подготовке и выпуску концертной программы, лекций-концертов.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8"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  <w:bookmarkEnd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Подбирает материалы о творческой деятельности коллективов, отдельных исполнителей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9"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разработку пресс-релизов, статей для СМИ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0"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Работает с источниками информации в области музыкального искусства.</w:t>
            </w:r>
          </w:p>
          <w:bookmarkEnd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подобрать и подготовить литературный и музыкальный материал по необходимой тематике.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Имеет навыки поиска, отбора и анализа информации в различных источниках, в том числе в сети Интернет.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Владеет публицистическим стилем письма.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знания в области истории и теории музыки.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4"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Основных целей и задач просветительской деятельности.</w:t>
            </w:r>
          </w:p>
          <w:bookmarkEnd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Принципов разработки пресс-релизов, публицистических статей.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Источников литературы в профессиональной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Принципов поиска и систематизации информации.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Принципов работы современных информационных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8"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  <w:bookmarkEnd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Участвует в работе творческо-производственной группы по подготовке и выпуску концертной программы, лекций-концертов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9"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</w:t>
            </w:r>
          </w:p>
          <w:bookmarkEnd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Решает творческие и организационные задачи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0"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Владеет навыками подготовки проекта текста лекции-концерта, концертной программы.</w:t>
            </w:r>
          </w:p>
          <w:bookmarkEnd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Владеет организационными навыками.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Анализирует музыкальные произведения с точки зрения единства содержания и художественной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фрагментарный и целостный анализ музыкальных произведений.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3"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теорию и историю музыкального искусства.</w:t>
            </w:r>
          </w:p>
          <w:bookmarkEnd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Различает музыкально-исторические эпохи, стили и жанры.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4"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проведение лекции, концерта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5"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Владеет профессиональной терминологией.</w:t>
            </w:r>
          </w:p>
          <w:bookmarkEnd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Умеет владеть голосом.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6"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 литературной речи.</w:t>
            </w:r>
          </w:p>
          <w:bookmarkEnd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 лекторского мастерства.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Сценического этикета.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8"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</w:p>
          <w:bookmarkEnd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деятельность в области музыкально-теоретических дисциплин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9"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</w:t>
            </w:r>
          </w:p>
          <w:bookmarkEnd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учебный процесс по музыкально-теоретическим и музыкально-историческим дисциплинам в организациях дополнительного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0"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планировать учебный процесс и вести отчҰтную документацию.</w:t>
            </w:r>
          </w:p>
          <w:bookmarkEnd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подбирать учебно-методический материал.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Выстраивает коммуникацию с участниками учебного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2"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содержание и методы преподавания музыкально-теоретических дисциплин.</w:t>
            </w:r>
          </w:p>
          <w:bookmarkEnd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специфику педагогики и психологии музыкальной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Знаком с актуальными тенденциями музыкальной педагогики и теории преподаваемых дисциплин.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личностным компетенциям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4"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Трудолюбие, работоспособность, терпеливость, креативность, ответственность, выносливость к эмоциональным нагрузкам, энергичность, толерантность.</w:t>
            </w:r>
          </w:p>
          <w:bookmarkEnd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Лидерство, стратегическое мышление, собственная эффективность, личная ответственность за результат, саморазвитие, повышение своего педагогического и творческого уровня.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технических регламентов и национальных стандартов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(Для технического формата)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Связь с другими профессиями в рамках ОРК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Культорганизатор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дополнительного образования (сольфеджио, музыкальная литература)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ЕТКС или КС или другими справочниками профессии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Культорганизатор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2633-1-007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Профессия: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5"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2633-1-007 Музыковед</w:t>
            </w:r>
          </w:p>
          <w:bookmarkEnd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2656-9-002 Музыковед-лектор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Этномузыковед.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2373-4 Преподаватели музыки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2373 Преподаватели дополнительного образования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2347 Преподаватели в области специального образования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2375 Специалисты-профессионалы краткосрочной подготовки (тренинги), переподготовки и повышения квалификации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 Специалисты-профессионалы в области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 Организаторы конференций, выставок и других мероприятий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2334-0-004 Преподаватель - музыковед, колледж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2334-0-014 Преподаватель музыки, колледж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2334-0-046 Преподаватель теории музыки, колледж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2350-9-003 Учитель музыки, средняя школа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2373-4-005 Преподаватель музыкальной школы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2373-4-006 Преподаватель по музыкальной литературе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2373-4-007 Преподаватель по сольфеджио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2652-3-009 Музыкальный оформитель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2652-9-001 Музыкальный руководитель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2652-9-002 Руководитель музыкальных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2654-2-015 Режиссер музыкальных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2654-9-002 Редактор музыкальный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2656-9-002 Музыковед-лектор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3339-9-006 Музыкальный агент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3439-0-016 Музыкальный консультант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3439-0-017 Музыкальный оформитель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2642-1-004 Журналист, ведущий светскую хронику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2642-1-009 Корреспондент издательства, редакции газет и журналов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2642-1-007 Корреспондент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2642-1-008 Корреспондент газеты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2642-1-009 Корреспондент издательства, редакции газет и журналов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2642-1-011 Корреспондент собственный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2642-1-012 Корреспондент специальный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2642-1-014 Обозреватель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7"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Квалификационный </w:t>
            </w:r>
          </w:p>
          <w:bookmarkEnd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по 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бакалавр по специальности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творческая деятельность в области музыкального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8"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Культурно-просветительская деятельность в области музыкального искусства.</w:t>
            </w:r>
          </w:p>
          <w:bookmarkEnd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Педагогическая деятельность в области теории и истории музыки, а также смежных дисциплин.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прикладных исследований музыкального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Управление подразделениями организаций начального и дополнительного образования, организаций культуры и досуга, творческими проектами.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1"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Музыкально-критическая деятельность.</w:t>
            </w:r>
          </w:p>
          <w:bookmarkEnd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Редактирование нот, музыкальных партитур и текстов о музыке.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2"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  <w:bookmarkEnd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Культурно-просветительская деятельность в области музыкального искусства.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3"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Разрабатывать лекционно-концертные программы.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4"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Способен формировать и обосновывать целостную концепцию концертной программы по музыкально-историческому, стилевому или жанровому принципу.</w:t>
            </w:r>
          </w:p>
          <w:bookmarkEnd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подбирать иллюстративный материал и составлять тексты ведущего концертных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Умеет взаимодействовать с музыкантами-исполнителями, композиторами и художественными руководителями творческих коллективов.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6"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историю музыки, ключевые стилевые и художественные направления и течения, жанры академической и традиционной музыки.</w:t>
            </w:r>
          </w:p>
          <w:bookmarkEnd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Понимает специфику стиля публицистических и научно-популярных текстов о музыке.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Знаком с основными процессами в организации творческого труда музыкантов-исполнителей и композиторов.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8"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лекционно-концертную работу в условиях концертной аудитории и студии звукозаписи.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9"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составлять и вести просветительские лекции.</w:t>
            </w:r>
          </w:p>
          <w:bookmarkEnd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составлять сценарий музыкальных радио- и телепередач.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Способен разъяснять и доносить до широкой аудитории стилевые и жанровые особенности произведений, творческие биографии музыкантов.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1"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специфику музыкально-исторических процессов.</w:t>
            </w:r>
          </w:p>
          <w:bookmarkEnd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Имеет детальное представление о базовых принципах музыкальной композиции (гармонии, полифонии, формы, фактуры).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Знаком с актуальными тенденциями в музыкальном искусстве.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3"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</w:t>
            </w:r>
          </w:p>
          <w:bookmarkEnd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связь с общественностью с целью музыкального просветительтва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4"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взаимодействовать со средствами массовой информации.</w:t>
            </w:r>
          </w:p>
          <w:bookmarkEnd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Владеет базовыми навыками публикаций в социальных медиа.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5"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специфику интернет-коммуникации.</w:t>
            </w:r>
          </w:p>
          <w:bookmarkEnd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Знаком с актуальными тенденциями слушательского интереса, новейшими явлениями в музыкальной культуре.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6"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  <w:bookmarkEnd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деятельность в области теории и истории музыки, а также смежных дисциплин.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7"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</w:t>
            </w:r>
          </w:p>
          <w:bookmarkEnd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Организовать учебный процесс по музыкально-теоретическим и музыкально-историческим дисциплинам в организациях дополнительного, среднеспециального образования в сфере искусства.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8"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планировать учебный процесс и вести отчҰтную документацию.</w:t>
            </w:r>
          </w:p>
          <w:bookmarkEnd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подбирать учебно-методический материал.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Выстраивает коммуникацию с участниками учебного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0"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содержание и методы преподавания музыкально-теоретических и музыкально-исторических дисциплин.</w:t>
            </w:r>
          </w:p>
          <w:bookmarkEnd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специфику педагогики и психологии музыкальной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Знаком с актуальными тенденциями музыкальной педагогики и теории преподаваемых дисциплин.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2"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Осваивать учебно-педагогический репертуар.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3"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Умеет иллюстрировать лекции музыкальными примерами.</w:t>
            </w:r>
          </w:p>
          <w:bookmarkEnd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Умеет читать с листа клавиры, оркестровые и хоровые партитуры.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Знает специфику нотной записи академической и традиционной музыки.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4"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</w:p>
          <w:bookmarkEnd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прикладных исследований музыкального искусства.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5"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</w:t>
            </w:r>
          </w:p>
          <w:bookmarkEnd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Изучать творческие биографии деятелей музыкального искусства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6"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Собирает материал исследования из источников различного типа.</w:t>
            </w:r>
          </w:p>
          <w:bookmarkEnd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Интервьюирует деятелей музыкального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Систематизирует собранные материалы.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Пишет текст творческой биографии деятеля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9"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Знаком с литературными источниками по творческим биографиям деятелей музыкального искусства.</w:t>
            </w:r>
          </w:p>
          <w:bookmarkEnd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Ориентируется в актуальных исследованиях жизни и творчества деятелей музыкального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0"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 </w:t>
            </w:r>
          </w:p>
          <w:bookmarkEnd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Анализировать музыкальные произведения и образцы музыкального фольклора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1"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Владеет методами ценностного и целостного анализа произведений академической музыки.</w:t>
            </w:r>
          </w:p>
          <w:bookmarkEnd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Владеет навыками анализа образцов музыкального фольклора.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2"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Обладает комплексом знаний о музыкальной композиции разных исторических и индивидуальных композиторских стилей, о музыкально-теоретических системах.</w:t>
            </w:r>
          </w:p>
          <w:bookmarkEnd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Понимает специфику традиционной композиции.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3"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</w:t>
            </w:r>
          </w:p>
          <w:bookmarkEnd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эмпирические исследования в области музыкального искусства.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4"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записывать аудио- и видеоматериалы в условиях выездных экспедиций и студий звукозаписи.</w:t>
            </w:r>
          </w:p>
          <w:bookmarkEnd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Отбирает и нотирует ценные образцы музыкального фольклора и профессионального традиционного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Владеет основами музыкально-социологических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Осуществляет компьютерный набор нот.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7"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принципы работы с нотными редакторами.</w:t>
            </w:r>
          </w:p>
          <w:bookmarkEnd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нормы и правила нотного набора текста.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8"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подразделениями организаций начального и дополнительного образования, организаций культуры и досуга, творческими проектами.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9"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</w:t>
            </w:r>
          </w:p>
          <w:bookmarkEnd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Управлять подразделениями организаций начального и дополнительного образования, организаций культуры и досуга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0"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планировать и контролировать учебный и репетиционный процесс.</w:t>
            </w:r>
          </w:p>
          <w:bookmarkEnd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Применяет навыки маркетинга по привлечению учащихся и слушательской аудитории.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1"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основы менеджмента и маркетинга в музыкальной индустрии.</w:t>
            </w:r>
          </w:p>
          <w:bookmarkEnd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законодательство Республики Казахстан и авторское право.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2"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Создавать творческие проекты и управлять ими.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3"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СоздаҰт авторские концепции творческих проектов.</w:t>
            </w:r>
          </w:p>
          <w:bookmarkEnd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Взаимодействует с участниками творческого процесса и потенциальной аудиторией.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4"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принципы проектного менеджмента.</w:t>
            </w:r>
          </w:p>
          <w:bookmarkEnd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Знаком с актуальными тенденциями в отечественной культурной жизни.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личностным компетенциям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5"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Трудолюбие, работоспособность, терпеливость, умение руководить командой, креативность, ответственность, выносливость к эмоциональным нагрузкам, энергичность, толерантность.</w:t>
            </w:r>
          </w:p>
          <w:bookmarkEnd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Лидерство, стратегическое мышление, собственная эффективность,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ответственность за результат, саморазвитие, повышение своего педагогического и творческого уровня.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технических регламентов и национальных стандартов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(Для технического формата)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Связь с другими профессиями в рамках ОРК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Культорганизатор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- музыковед, колледж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ЕТКС или КС или другими справочниками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7"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группы (оркестр, ансамбль), отдела театрально-зрелищных организаций (театры, концертные организации, цирки)</w:t>
            </w:r>
          </w:p>
          <w:bookmarkEnd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Музыковед-лектор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 (редактор)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оформитель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Музыковед в области исследования народной музыки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Артист-Конферансье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структурного подразделения (центра, службы, сектора, отдела, группы, труппы)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руководителя культурно-досуговой организации (клубы, парки культуры и отдыха, дома и дворцы культуры, центры (дома) народного творчества и другие)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(руководитель) структурного подразделения (центра, службы, сектора, отдела, группы) культурно-досуговой организации (клубы, парки культуры и отдыха, дома и дворцы культуры, центры (дома) народного творчества и другие)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Режиссер, дирижер, хормейстер, балетмейстер, концертмейстер, художественный руководитель культурно-досуговой организации (самодеятельного коллектива)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Культорганизатор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Методист по составлению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коллектива (кружка)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2633-1-007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Профессия: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0"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Квалификационный </w:t>
            </w:r>
          </w:p>
          <w:bookmarkEnd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по 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магистр по специальности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1"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2633-1-007 Музыковед</w:t>
            </w:r>
          </w:p>
          <w:bookmarkEnd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2656-9-002 Музыковед-лектор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Этномузыковед.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2373-4 Преподаватели музыки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2652-9-002 Руководитель музыкальных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2654-2-015 Режиссер музыкальных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2654-9-002 Редактор музыкальный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2314-0-002 Преподаватель, доцент, профессор - искусствовед, ВУЗ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2314-0-003 Преподаватель, доцент, профессор - музыковед, ВУЗ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2314-0-005 Преподаватель, доцент, профессор ВУЗа по музыке, ВУЗ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2633-1-002 Искусствовед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1432-0-006 Главный музыкальный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1432-0-019 Директор музыкального (танцевального) коллектива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творческая деятельность в области музыкального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3"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научно-педагогической деятельности в сфере профессионального музыкального образования.</w:t>
            </w:r>
          </w:p>
          <w:bookmarkEnd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научно-исследовательской деятельности в сфере искусствоведения.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Осуществление творческой проектной деятельности и руководство подразделениями в организациях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личностным компетенциям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5"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Трудолюбие, работоспособность, физическая выносливость, терпеливость, умение руководить командой, креативность, ответственность, выносливость к эмоциональным нагрузкам, энергичность, толерантность.</w:t>
            </w:r>
          </w:p>
          <w:bookmarkEnd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Лидерство, стратегическое мышление, собственная эффективность,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ответственность за результат, саморазвитие, повышение своего педагогического и творческого уровня.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7"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научно-педагогической деятельности в сфере профессионального музыкального образования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8"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</w:t>
            </w:r>
          </w:p>
          <w:bookmarkEnd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педагогической деятельности в сфере профессионального музыкального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9"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Осуществляет функции педагога в организациях среднего и высшего образования по музыкально-теоретическим и музыкально-историческим дисциплинам.</w:t>
            </w:r>
          </w:p>
          <w:bookmarkEnd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Организует научно-творческую работу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0"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методы, приемы, средства организации и управления педагогическим процессом в сфере профессионального музыкального образования.</w:t>
            </w:r>
          </w:p>
          <w:bookmarkEnd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Владеет методами организации научной и творческой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1"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учебно-методических и научно-педагогических процессов по специальным дисциплинам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2"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Анализирует педагогическую и научно-исследовательскую деятельность в учебных заведениях, используя полученные знания по специфике научно-практических методов преподавания музыкально-теоретических и музыкально-исторических дисциплин. </w:t>
            </w:r>
          </w:p>
          <w:bookmarkEnd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Анализирует собственную профессиональную деятельность в области музыкознания, применяя инновационные научно-педагогические технологии для внедрения научных результатов в учебный процесс.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3"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методику преподавания специальных музыкально-теоретических и музыкально-исторических дисциплин.</w:t>
            </w:r>
          </w:p>
          <w:bookmarkEnd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инновационные научно-педагогические технологии.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4"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  <w:bookmarkEnd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научно-исследовательской деятельности в сфере искусствоведения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5"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</w:t>
            </w:r>
          </w:p>
          <w:bookmarkEnd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прикладные исследования в области истории и теории музыкальной композиции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6"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Организует научный труд.</w:t>
            </w:r>
          </w:p>
          <w:bookmarkEnd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 научно-творческие эксперименты.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Работает с источниками – научной литературой, аудио - и нотными текстами произведений, архивными материалами, интервью и опросами творческих деятелей.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Пишет тексты научного стиля, соответствующие нормам, принятым в области искусствоведения.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9"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методы науки о музыке, в том числе, междисциплинарных исследований.</w:t>
            </w:r>
          </w:p>
          <w:bookmarkEnd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классические труды по истории и теории музыки и музыкальной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предшествующие научные труды по своей сфере исследования и/или предметной области.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1"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Апробировать результаты исследований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2"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Представляет промежуточные и конечные результаты научных исследований в виде докладов на конференциях и отчҰтов.</w:t>
            </w:r>
          </w:p>
          <w:bookmarkEnd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Обсуждает и критически оценивает результаты своего и чужого научно-творческого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Использует результаты научных исследований в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Обосновывает содержательную и художественную ценность произведений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Публикует результаты научных исследований в виде статей в рецензируемых изданиях (сборниках конференций, научных журналах).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6"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Ориентируется в современных проблемах и тенденциях развития музыкального искусства.</w:t>
            </w:r>
          </w:p>
          <w:bookmarkEnd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нормы и правила научных публикаций.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7"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</w:p>
          <w:bookmarkEnd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творческой проектной деятельности и руководство подразделениями в организациях культуры.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8"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1.</w:t>
            </w:r>
          </w:p>
          <w:bookmarkEnd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общее руководство деятельностью организаций культуры и искусства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9"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Осуществляет художественное руководство проектами и организациями в сфере культуры и искусства.</w:t>
            </w:r>
          </w:p>
          <w:bookmarkEnd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Планирует деятельность творческих коллективов.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Организует международное сотрудничество с зарубежными организациями и творческими коллективами.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1"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принципы управления проектами/ процессами подразделений организаций культуры и искусства.</w:t>
            </w:r>
          </w:p>
          <w:bookmarkEnd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основы публичных отношений и информирования о творческой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специфику местного и мирового арт-рынка.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2. Создавать и реализовывать творческие проекты.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3"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Поэтапно планирует творческие проекты (концерты, фестивали, конкурсы, спектакли, теле- и радиопередачи и т.п.).</w:t>
            </w:r>
          </w:p>
          <w:bookmarkEnd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Сотрудничает с деятелями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Публично представляет результаты творческих проектов.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5"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и понимает современные проблемы и тенденции развития искусства.</w:t>
            </w:r>
          </w:p>
          <w:bookmarkEnd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Ориентируется в потребительском спросе на творческие проекты.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личностным компетенциям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6"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Трудолюбие, работоспособность, терпеливость, умение руководить командой, креативность, ответственность, выносливость к эмоциональным нагрузкам, энергичность, толерантность.</w:t>
            </w:r>
          </w:p>
          <w:bookmarkEnd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Лидерство, стратегическое мышление, собственная эффективность,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ответственность за результат, саморазвитие, повышение своего педагогического и творческого уровня.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технических регламентов и национальных стандартов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технического формата)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8"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творческого коллектива/</w:t>
            </w:r>
          </w:p>
          <w:bookmarkEnd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маркетинга и связи с общественностью в сфере искусства/структурного подразделения организации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Доцент, профессор - музыковед, ВУЗ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 научный сотрудник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9"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/ руководителя </w:t>
            </w:r>
          </w:p>
          <w:bookmarkEnd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культуры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/ руководителя культурно-досуговой организации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/ руководителя дополнительного образования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ЕТКС или КС или другими справочниками профессии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0"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(директора) зрелищной и театрально-зрелищной организации (театры, концертные организации, цирки) </w:t>
            </w:r>
          </w:p>
          <w:bookmarkEnd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администратор (менеджер по организации спектаклей, концертов, цирковых представлений)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(руководитель) музыкальной частью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Художественный руководитель театрально-концертных организаций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культурно-досуговой организации (клубы, парки культуры и отдыха, дома и дворцы культуры, центры (дома) народного творчества и другие)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системой образования и квалификации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4"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или послевузовское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(уровень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МСКО - 7).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7"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8"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Квалификация: </w:t>
            </w:r>
          </w:p>
          <w:bookmarkEnd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искусствоведческих наук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2633-1-007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Профессия: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9"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Квалификационный </w:t>
            </w:r>
          </w:p>
          <w:bookmarkEnd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по ОРК: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доктор философии (PhD)/доктор по профилю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0"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2633-1-007 Музыковед</w:t>
            </w:r>
          </w:p>
          <w:bookmarkEnd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2656-9-002 Музыковед-лектор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Этномузыковед.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2373-4 Преподаватели музыки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2375 Специалисты-профессионалы краткосрочной подготовки (тренинги), переподготовки и повышения квалификации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 Специалисты-профессионалы в области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 Организаторы конференций, выставок и других мероприятий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2652-9-001 Музыкальный руководитель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2652-9-002 Руководитель музыкальных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2654-2-015 Режиссер музыкальных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2654-9-002 Редактор музыкальный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3339-9-006 Музыкальный агент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3439-0-016 Музыкальный консультант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1432-0-003 Главный искусствовед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1233-0-002 Главный научный сотрудник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2314-0-002 Преподаватель, доцент, профессор - искусствовед, ВУЗ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2314-0-003 Преподаватель, доцент, профессор - музыковед, ВУЗ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2314-0-005 Преподаватель, доцент, профессор ВУЗа по музыке, ВУЗ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2633-1-002 Искусствовед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1432-0-006 Главный музыкальный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1432-0-019 Директор музыкального (танцевального)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1233-0-006 Заведующий лабораторией (научно-исследовательской)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1233-0-007 Заведующий научно-исследовательской лабораторией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1233-0-014 Руководитель исследовательского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1233-0-015 Руководитель научно-исследовательского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1233-0-016 Руководитель проекта по разработке (новых продуктов)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1332-2-015 Заведующий фонотекой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1210-0-069 Ректор (проректор)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творческая деятельность в области музыкального искусства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7"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Научно-экспертная деятельность в сфере искусствознания.</w:t>
            </w:r>
          </w:p>
          <w:bookmarkEnd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Проектно-управленческая деятельность в сфере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8"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  <w:bookmarkEnd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Научно-экспертная деятельность в сфере искусствознания.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9"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</w:t>
            </w:r>
          </w:p>
          <w:bookmarkEnd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научных изысканий в области музыкознания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0"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Обнаруживает и формулирует актуальную проблему музыкознания и практической музыкальной деятельности.</w:t>
            </w:r>
          </w:p>
          <w:bookmarkEnd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Организует научные изыскания по обозначенной проблеме, включая сбор и анализ данных, сравнение и сопоставление с актуальной ситуацией в других научных сферах, географических регионах, музыкально-культурных традициях и т.п.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Систематизирует данные и научные результаты.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Публикует данные и научные результаты в различных форматах (научные тексты в рецензируемых изданиях, сборники и коллекции, базы данных и веб-сайты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Апробирует научные результаты в республиканском и мировом масштабе через обсуждение на научных форумах, конференциях и симпозиумах.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Внедряет результаты научных изысканий на практику – в творческую, педагогическую и организационную деятельность в организациях культуры и образования в сфере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5"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Понимает актуальное состояние науки в сфере своих научных интересов.</w:t>
            </w:r>
          </w:p>
          <w:bookmarkEnd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наиболее влиятельные научные организации, сообщества и объединения, а также рецензируемые издания в сфере своих научных интересов.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Закон о Науке и иные законодательные акты, регулирующие научную деятельность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7"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 </w:t>
            </w:r>
          </w:p>
          <w:bookmarkEnd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научно-исследовательскими проектами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8"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Инициирует и управляет научными проектами.</w:t>
            </w:r>
          </w:p>
          <w:bookmarkEnd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Организует исследовательские группы.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Организует международное сотрудничество в научных исследованиях.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Организует научные форумы, семинары, конференции и иные формы очного или заочного обсуждения результатов научных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1"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методологию проектного менеджмента.</w:t>
            </w:r>
          </w:p>
          <w:bookmarkEnd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принципы международного сотрудничества в области музыкознания.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Понимает систему финансирования научных проектов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3"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</w:t>
            </w:r>
          </w:p>
          <w:bookmarkEnd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в области музыкального искусства и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4"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ДаҰт оценку качества научных и творческих проектов.</w:t>
            </w:r>
          </w:p>
          <w:bookmarkEnd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Оценивает образовательные программы в сфере музыкального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5"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критерии оценки качества научных и творческих проектов.</w:t>
            </w:r>
          </w:p>
          <w:bookmarkEnd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структуру образовательных программ в сфере музыкального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нормативную базу Ассоциации европейских консерваторий.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7"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Проектно-управленческая деятельность в сфере культуры.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8"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</w:t>
            </w:r>
          </w:p>
          <w:bookmarkEnd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координация работы предприятия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9"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Формирует миссию, концепцию и политику организации культуры или проектов с целью внедрения инновационных креативных предложений, решения актуальных вопросов музыкального искусства. </w:t>
            </w:r>
          </w:p>
          <w:bookmarkEnd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Владеет навыками стратегического и среднесрочного планирования творческой, международной, маркетинговой инвестиционно-финансовой деятельностью организации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0"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основы стратегического и среднесрочного планирования.</w:t>
            </w:r>
          </w:p>
          <w:bookmarkEnd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основы менеджмента и предпринимательства в культуре.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1"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научно-творческими проектами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2"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Организует работу коллектива.</w:t>
            </w:r>
          </w:p>
          <w:bookmarkEnd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Оценивает уровень компетенций (мастерства) специалистов в области музыкального искусства.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Владеет методологией внедрения современных технологий на практике создания музыкальных произведений.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4"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Основы права РК.</w:t>
            </w:r>
          </w:p>
          <w:bookmarkEnd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Авторское право.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Знает Теорию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Понимает тенденции развития музыкального искусства и зрительского спроса.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Знает Принципы международного сотрудничества в области культуры и искусства.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личностным компетенциям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8"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Лидерство, стратегическое мышление, собственная эффективность,</w:t>
            </w:r>
          </w:p>
          <w:bookmarkEnd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ответственность за результат, саморазвитие, повышение своего педагогического и творческого уровня.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технических регламентов и национальных стандартов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(Для технического формата)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культурно-досуговой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9"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</w:t>
            </w:r>
          </w:p>
          <w:bookmarkEnd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0"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</w:t>
            </w:r>
          </w:p>
          <w:bookmarkEnd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культуры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культурно-досуговой организации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дополнительного образования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(ректор) организации высшего и послевузовского образования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Проректор/ зам. директора по научной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Проректор по учебной и учебно-методической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научно-исследовательского центра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научного центра/лаборатории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сотрудник/эксперт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 факультета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кафедрой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Профессор/ Доцент/научный руководитель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ЕТКС или КС или другими справочниками профессии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зрелищной и театрально-зрелищной организации (театры, концертные организации, цирки)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системой образования и квалификации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1"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или послевузовское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(уровень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МСКО - 8).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4"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5"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Квалификация: </w:t>
            </w:r>
          </w:p>
          <w:bookmarkEnd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PhD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</w:t>
            </w:r>
          </w:p>
        </w:tc>
      </w:tr>
    </w:tbl>
    <w:bookmarkStart w:name="z3946" w:id="2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101"/>
    <w:bookmarkStart w:name="z3947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Наименование государственного органа:</w:t>
      </w:r>
    </w:p>
    <w:bookmarkEnd w:id="2102"/>
    <w:bookmarkStart w:name="z3948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2103"/>
    <w:bookmarkStart w:name="z3949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Борамбаев Н.М., +7 (705) 160 57 01, n.borambaev@mki.gov.kz</w:t>
      </w:r>
    </w:p>
    <w:bookmarkEnd w:id="2104"/>
    <w:bookmarkStart w:name="z3950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(предприятия) участвующие в разработке: </w:t>
      </w:r>
    </w:p>
    <w:bookmarkEnd w:id="2105"/>
    <w:bookmarkStart w:name="z3951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Казахский национальный университет искусств, г. Астана:</w:t>
      </w:r>
    </w:p>
    <w:bookmarkEnd w:id="2106"/>
    <w:bookmarkStart w:name="z3952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Акпарова Галия Толегеновна +77028270613 gakparova@mail.ru</w:t>
      </w:r>
    </w:p>
    <w:bookmarkEnd w:id="2107"/>
    <w:bookmarkStart w:name="z3953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Харламова Татьяна Валерьевна +77758571569 itiha@mail.ru</w:t>
      </w:r>
    </w:p>
    <w:bookmarkEnd w:id="2108"/>
    <w:bookmarkStart w:name="z3954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Казхская национальная консерватория им.Курмангазы, г. Алматы:</w:t>
      </w:r>
    </w:p>
    <w:bookmarkEnd w:id="2109"/>
    <w:bookmarkStart w:name="z3955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Кокишева Марлена Тастемировна +7 747 143 4250 marlena_07@mail.ru</w:t>
      </w:r>
    </w:p>
    <w:bookmarkEnd w:id="2110"/>
    <w:bookmarkStart w:name="z3956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Недлина Валерия Ефимовна +7 707 353 9925 leranedlin@gmail.com</w:t>
      </w:r>
    </w:p>
    <w:bookmarkEnd w:id="2111"/>
    <w:bookmarkStart w:name="z3957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Отраслевой совет по профессиональным квалификациям: 10 января 2024 года.</w:t>
      </w:r>
    </w:p>
    <w:bookmarkEnd w:id="2112"/>
    <w:bookmarkStart w:name="z3958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Национальный орган по профессиональным квалификациям: 29 ноября 2023 года.</w:t>
      </w:r>
    </w:p>
    <w:bookmarkEnd w:id="2113"/>
    <w:bookmarkStart w:name="z3959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Национальная палата предпринимателей Республики Казахстан "Атамекен": 15 февраля 2024 года.</w:t>
      </w:r>
    </w:p>
    <w:bookmarkEnd w:id="2114"/>
    <w:bookmarkStart w:name="z3960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Номер версии и год выпуска: версия 1, 2024 год.</w:t>
      </w:r>
    </w:p>
    <w:bookmarkEnd w:id="2115"/>
    <w:bookmarkStart w:name="z3961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Дата ориентировочного пересмотра: 2027 год.</w:t>
      </w:r>
    </w:p>
    <w:bookmarkEnd w:id="2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3963" w:id="2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"Оператор (по видам)"</w:t>
      </w:r>
    </w:p>
    <w:bookmarkEnd w:id="2117"/>
    <w:bookmarkStart w:name="z3964" w:id="2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18"/>
    <w:bookmarkStart w:name="z3965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"Оператор (по видам)"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 </w:t>
      </w:r>
    </w:p>
    <w:bookmarkEnd w:id="2119"/>
    <w:bookmarkStart w:name="z3966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2120"/>
    <w:bookmarkStart w:name="z3967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2121"/>
    <w:bookmarkStart w:name="z3968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2122"/>
    <w:bookmarkStart w:name="z3969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2123"/>
    <w:bookmarkStart w:name="z3970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2124"/>
    <w:bookmarkStart w:name="z3971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2125"/>
    <w:bookmarkStart w:name="z3972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2126"/>
    <w:bookmarkStart w:name="z3973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2127"/>
    <w:bookmarkStart w:name="z3974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2128"/>
    <w:bookmarkStart w:name="z3975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2129"/>
    <w:bookmarkStart w:name="z3976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2130"/>
    <w:bookmarkStart w:name="z3977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2131"/>
    <w:bookmarkStart w:name="z3978" w:id="2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132"/>
    <w:bookmarkStart w:name="z3979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Оператор (по видам). </w:t>
      </w:r>
    </w:p>
    <w:bookmarkEnd w:id="2133"/>
    <w:bookmarkStart w:name="z3980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Код профессионального стандарта: R91011019. </w:t>
      </w:r>
    </w:p>
    <w:bookmarkEnd w:id="2134"/>
    <w:bookmarkStart w:name="z3981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2135"/>
    <w:bookmarkStart w:name="z3982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отдых.</w:t>
      </w:r>
    </w:p>
    <w:bookmarkEnd w:id="2136"/>
    <w:bookmarkStart w:name="z3983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2137"/>
    <w:bookmarkStart w:name="z3984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2138"/>
    <w:bookmarkStart w:name="z3985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91.01 Деятельность, способствующая проведению культурно-зрелищных мероприятий;</w:t>
      </w:r>
    </w:p>
    <w:bookmarkEnd w:id="2139"/>
    <w:bookmarkStart w:name="z3986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91.01.1 Деятельность фильмо- и фонотек.</w:t>
      </w:r>
    </w:p>
    <w:bookmarkEnd w:id="2140"/>
    <w:bookmarkStart w:name="z3987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Кинематографическая деятельность: деятельность, способствующая созданию произведений по всем видам киноискусства (художественное, документальное, телевизионное). </w:t>
      </w:r>
    </w:p>
    <w:bookmarkEnd w:id="2141"/>
    <w:bookmarkStart w:name="z3988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2142"/>
    <w:bookmarkStart w:name="z3989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постановщик - 6 уровень ОРК.</w:t>
      </w:r>
    </w:p>
    <w:bookmarkEnd w:id="2143"/>
    <w:bookmarkStart w:name="z3990" w:id="2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2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"Оператор постановщик":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3521-2-005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постановщик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1"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(бакалавриат, специалитет, ординатура)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2"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3"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портфолио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4"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2654-4-004 Оператор постановщик</w:t>
            </w:r>
          </w:p>
          <w:bookmarkEnd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2642-1-006 Кинооператор-корреспондент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3521-2-003 Кинооператор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3521-2-008 Телеоператор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3521-2-002 Видеооператор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3521-2-001 Ассистент оператора (видео-, теле-, звуко-)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создания визуального художественного произведения, используя современные технологии операторской съемки и обработки изображения, совместно с режиссером, автором сценария, актерами, художником и другими членами съемочной группы.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9"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съемки в павильоне, с выполнением при необходимости функции оператора-постановщика;</w:t>
            </w:r>
          </w:p>
          <w:bookmarkEnd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производственного процесса подготовки и создания постановочных программ с помощью операторской техники;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Руководство работой других операторов и технического обслуживающего персонала.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1"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Использование технических средств для достижения необходимых художественных эффектов;</w:t>
            </w:r>
          </w:p>
          <w:bookmarkEnd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Выезд съемочной группы в экспедицию.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2"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съемки в павильоне, с выполнением при необходимости функции оператора-постановщика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3"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реализация новых проектов в сфере кино.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4"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Пользоваться приемами композиции кадра и световым решением;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со съемочной техникой, светотехникой и оптическими аксессуарами;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место для всех необходимых камер;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Выбирать правильную композицию.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8"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композиции и экспонометрии;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Законы монтажа, системы нелинейного монтажа;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необходимыми навыками визуального, технического исполнения;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Уметь использовать съемочную и осветительную технику.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2"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Творческое применение элементов других искусств: с учетом синтетичности киноискусства и современнным уровнем развития телевизионного искусства.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3"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основами новейших, современных технологий кинопроизводства;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профессионально работать с осветительными приборами и вспомогательной операторской техникой;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Уметь осуществлять на высоком художественном уровне полный цикл целенаправленной работы с творческим коллективом (автор сценария, режиссер, художник, звукорежиссер).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6"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Создавать изобразительный ряд произведений кино и телевидения;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Проявлять креативность профессионального мышления, находить нестандартные художественно-технические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Знать достижения в области новейшей вспомогательной операторской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9"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производственного процесса подготовки и создания постановочных программ с помощью операторской 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0"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Возглавлять разработку режиссерского сценария, раскадровок, как основного творческо-производственного документа создания фильма.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1"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со съемочной техникой, светотехникой и оптическими аксессуарами в разных климатических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место для всех необходимых камер;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Реализовывать средствами операторского оборудования режиссерский или журналистский замысел на съемочной площадке.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4"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и правила использования съемочного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Основополагающие принципы функционирования организаций отрасли.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6"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визуально- изобразительного решения фильма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7"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Настраивать экспозицию и фокусное расстояние;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Передавать настроение и атмосферу события;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Пользоваться приемами композиции кадра и светового решения.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0"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Перспектива видеокадра;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Принципы и правила использования съемочного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2"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других операторов и технического обслуживающего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3"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визуального изобразительного решения фильма.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4"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сцен, нуждающихся в использовании вспомогательного операторского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Руководство работой ассистента оператора и другого технического персонала.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6"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Законы видеомонтажа, системы нелинейного монтажа;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Функции оператора-постановщика.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8"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пространственного решения кадров с помощью выразительных средств изображения.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9"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Умеет разрабатывать в качестве оператора-постановщика пространственное решение кадров через фоны, планы, движения камеры, ракурсов и визуальные эффекты.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0"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Выразительные возможности изображения, технические приемы, средства и особенности их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Принципы постановочной работы оператора и его группы (осветители, фокуспуллеры, пиротехники, дольщики т.д.).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2"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технических средств для достижения необходимых художественных эффектов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3"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Создавать художественные эффекты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4"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Настраивать экспозицию и фокусное расстояние;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Пользоваться приемами композиции кадра и светового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Передавать настроение и атмосферу события.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7"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Принципы и правила использования съемочного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8"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принципы работы современных информационных технологий и использовать их для решения задач профессиональной творческой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9"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осуществлять поиск и систематизацию информации в сети Интернет;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навыками применения современных информационных технологий для решения задач профессиональной деятельности особенно компьютерных программ по анимации.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1"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работы современных информационных технологий;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Особенности поиска информации в области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3"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2:</w:t>
            </w:r>
          </w:p>
          <w:bookmarkEnd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 съемочной группы в экспедицию.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4"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Перспективное и текущее планирование. Претворение в жизнь общенациональных задач киноискусства.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5"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со съемочной техникой, светотехникой и оптическими аксессуарами в разных климатических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место для всех необходимых камер;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Реализовывать средствами операторского оборудования режиссерский замысел на съемочной площадке.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8"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Передовой отечественный и зарубежный опыт операторской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и правила использования съемочного оборудования на натуре;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Правила охраны труда, производственной санитарии и 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1"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Адаптивность</w:t>
            </w:r>
          </w:p>
          <w:bookmarkEnd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и взаимодействие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Телеоператор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Видеооператор</w:t>
            </w:r>
          </w:p>
        </w:tc>
      </w:tr>
    </w:tbl>
    <w:bookmarkStart w:name="z4065" w:id="2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184"/>
    <w:bookmarkStart w:name="z4066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Наименование государственного органа: </w:t>
      </w:r>
    </w:p>
    <w:bookmarkEnd w:id="2185"/>
    <w:bookmarkStart w:name="z4067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2186"/>
    <w:bookmarkStart w:name="z4068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2187"/>
    <w:bookmarkStart w:name="z4069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Борамбаев Нурбек Медерович, +7 (705) 160 57 01, </w:t>
      </w:r>
    </w:p>
    <w:bookmarkEnd w:id="2188"/>
    <w:bookmarkStart w:name="z4070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Организации (предприятия) участвующие в разработке:</w:t>
      </w:r>
    </w:p>
    <w:bookmarkEnd w:id="2189"/>
    <w:bookmarkStart w:name="z4071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"Казахская национальная академия искусств им.Т.К. Жургенова":</w:t>
      </w:r>
    </w:p>
    <w:bookmarkEnd w:id="2190"/>
    <w:bookmarkStart w:name="z4072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Ученый секретарь УМО-ГУП по направлению "Искусство" на базе Казахской национальной академии искусств им. Т. Жургенова - Гизатова Г.Б., </w:t>
      </w:r>
    </w:p>
    <w:bookmarkEnd w:id="2191"/>
    <w:bookmarkStart w:name="z4073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маг.иск., старший преподаватель - Ыдырыс З.</w:t>
      </w:r>
    </w:p>
    <w:bookmarkEnd w:id="2192"/>
    <w:bookmarkStart w:name="z4074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Разработчики: </w:t>
      </w:r>
    </w:p>
    <w:bookmarkEnd w:id="2193"/>
    <w:bookmarkStart w:name="z4075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учреждение "Казахский национальный университет искусств": старший преподаватель Абдикаримов М.А. +77027235963 markus-kz@mail.ru </w:t>
      </w:r>
    </w:p>
    <w:bookmarkEnd w:id="2194"/>
    <w:bookmarkStart w:name="z4076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Отраслевой совет по профессиональным квалификациям: 10 января 2024 года.</w:t>
      </w:r>
    </w:p>
    <w:bookmarkEnd w:id="2195"/>
    <w:bookmarkStart w:name="z4077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Национальный орган по профессиональным квалификациям: 29 ноября 2023 года.</w:t>
      </w:r>
    </w:p>
    <w:bookmarkEnd w:id="2196"/>
    <w:bookmarkStart w:name="z4078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Национальная палата предпринимателей Республики Казахстан "Атамекен": 15 февраля 2024 года.</w:t>
      </w:r>
    </w:p>
    <w:bookmarkEnd w:id="2197"/>
    <w:bookmarkStart w:name="z4079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Номер версии и год выпуска: версия 1, 2024 год.</w:t>
      </w:r>
    </w:p>
    <w:bookmarkEnd w:id="2198"/>
    <w:bookmarkStart w:name="z4080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Дата ориентировочного пересмотра: 2027 год.</w:t>
      </w:r>
    </w:p>
    <w:bookmarkEnd w:id="2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4082" w:id="2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"Художник по обработке дерева"</w:t>
      </w:r>
    </w:p>
    <w:bookmarkEnd w:id="2200"/>
    <w:bookmarkStart w:name="z4083" w:id="2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01"/>
    <w:bookmarkStart w:name="z4084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"Художник по обработке дерева"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квалификациях",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 </w:t>
      </w:r>
    </w:p>
    <w:bookmarkEnd w:id="2202"/>
    <w:bookmarkStart w:name="z4085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2203"/>
    <w:bookmarkStart w:name="z4086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2204"/>
    <w:bookmarkStart w:name="z4087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2205"/>
    <w:bookmarkStart w:name="z4088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2206"/>
    <w:bookmarkStart w:name="z4089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2207"/>
    <w:bookmarkStart w:name="z4090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2208"/>
    <w:bookmarkStart w:name="z4091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2209"/>
    <w:bookmarkStart w:name="z4092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2210"/>
    <w:bookmarkStart w:name="z4093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2211"/>
    <w:bookmarkStart w:name="z4094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2212"/>
    <w:bookmarkStart w:name="z4095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2213"/>
    <w:bookmarkStart w:name="z4096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2214"/>
    <w:bookmarkStart w:name="z4097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АКДПИ – Алматинский колледж декоративно-прикладного искусства:</w:t>
      </w:r>
    </w:p>
    <w:bookmarkEnd w:id="2215"/>
    <w:bookmarkStart w:name="z4098" w:id="2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216"/>
    <w:bookmarkStart w:name="z4099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Художник по обработке дерева. </w:t>
      </w:r>
    </w:p>
    <w:bookmarkEnd w:id="2217"/>
    <w:bookmarkStart w:name="z4100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Код профессионального стандарта: R90020. </w:t>
      </w:r>
    </w:p>
    <w:bookmarkEnd w:id="2218"/>
    <w:bookmarkStart w:name="z4101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2219"/>
    <w:bookmarkStart w:name="z4102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отдых.</w:t>
      </w:r>
    </w:p>
    <w:bookmarkEnd w:id="2220"/>
    <w:bookmarkStart w:name="z4103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развлечений.</w:t>
      </w:r>
    </w:p>
    <w:bookmarkEnd w:id="2221"/>
    <w:bookmarkStart w:name="z4104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развлечений.</w:t>
      </w:r>
    </w:p>
    <w:bookmarkEnd w:id="2222"/>
    <w:bookmarkStart w:name="z4105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90.03 Художественное и литературное творчество </w:t>
      </w:r>
    </w:p>
    <w:bookmarkEnd w:id="2223"/>
    <w:bookmarkStart w:name="z4106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90.03.0 Художественное и литературное творчество</w:t>
      </w:r>
    </w:p>
    <w:bookmarkEnd w:id="2224"/>
    <w:bookmarkStart w:name="z4107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Деятельность скульпторов, художников, художников-мультипликаторов, граверов, офортистов и т.д., работающих индивидуально.</w:t>
      </w:r>
    </w:p>
    <w:bookmarkEnd w:id="2225"/>
    <w:bookmarkStart w:name="z4108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карточек профессий: </w:t>
      </w:r>
    </w:p>
    <w:bookmarkEnd w:id="2226"/>
    <w:bookmarkStart w:name="z4109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Художник народных художественных промыслов - 4 уровень ОРК;</w:t>
      </w:r>
    </w:p>
    <w:bookmarkEnd w:id="2227"/>
    <w:bookmarkStart w:name="z4110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Художник народных художественных промыслов - 6 уровень ОРК.</w:t>
      </w:r>
    </w:p>
    <w:bookmarkEnd w:id="2228"/>
    <w:bookmarkStart w:name="z4111" w:id="2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2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"Художник народных художественных промыслов":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7317-1-013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народных художественных промыслов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2"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3"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Декоративно-прикладное искусство и народные промыслы (по профилям)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4"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7317-1-013 Художник народных художественных промыслов</w:t>
            </w:r>
          </w:p>
          <w:bookmarkEnd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7317-2-004 Гравировщик дерева,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7317-9-012 Обработчик художественных изделий из дерева и папье-маше.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7315 Ремесленники по дереву (кроме изготовления мебели):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эскиза и участие в процессе изготовления деталей и/или изделий декоративно-прикладного искусства из дерева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7"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Выполнение эскизов изделий декоративно-прикладного искусства </w:t>
            </w:r>
          </w:p>
          <w:bookmarkEnd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Выбор эскиза и техники его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Изготовление изделия декоративно-прикладного искусства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8"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эскизов изделий декоративно-прикладного искусства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9"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материала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0"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Создание эскиза по собранному материалу.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1"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Знать историю возникновения изделий декоративно-прикладных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2"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 задача): Выполнить эскизно-проектную часть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3"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основы композиции.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составить эскизы.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Найти размер и выбрать формат эскиза.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Использовать композиционные законы.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Уметь использовать этнодизайн в композиционном решении.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8"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Знать основы изобразительной грамоты, законы построения композиции.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9"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эскиза и техники его исполнения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0"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эскиза и исполнение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1"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законы композиции.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выделять главное от второстепенного.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Владеть графическими приемами передачи материала.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4"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историю возникновения изделий декоративно-прикладных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Знать законы композиции.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6"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исполнения эскиза в материале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7"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работать с материалом и знать его свойства и характеристики.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Уметь применять традиционные навыки народного искусства в материал.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9"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свойства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Знать технологию процесса нанесение эскиза при исполнение материала.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1"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изделия декоративно-прикладного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2"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Изготовить изделие декоративно-прикладного искусства из дерева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3"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различными приемами изготовления изделий декоративно-прикладного искусства из дерева.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выполнить изделие согласно проектной части и соблюдать весь технологический процесс.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Владеть способами устранения дефектов,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6"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технологию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Технологию процесса при изготовлении изделия из дерева.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Казахские народные ремесла.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9"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Декорирование изделия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0"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применять традиционные методы с использованием новых 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различными видами резьбы по дереву.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2"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Способов инкрустации декорирование различных материалов в виде вставок из кости, кожи, металла и т.д.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3"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Адаптивность</w:t>
            </w:r>
          </w:p>
          <w:bookmarkEnd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Терпеливость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художника по обработке дерева изделиям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Ассистент дизайнера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элементов изделия (по дереву)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Художник-бутафор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Ремесленники по дереву (кроме изготовления мебели)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"Художник народных художественных промыслов":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7317-1-013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народных художественных промыслов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6"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7"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8"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9"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7317-1-013 Художник народных художественных промыслов</w:t>
            </w:r>
          </w:p>
          <w:bookmarkEnd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7317-2-004 Гравировщик дерева,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7317-9-012 Обработчик художественных изделий из дерева и папье-маше.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7315 Ремесленники по дереву (кроме изготовления мебели):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уникальных и эксклюзивных изделий/работ декоративно-прикладного искусства из дерева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2"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1. Создавать художественные образы, воплощать их в произведениях декоративно-прикладного искусства.</w:t>
            </w:r>
          </w:p>
          <w:bookmarkEnd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Совершенствовать собственный творческий потенциал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3"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Обеспечивать реализацию произведений искусства/работ </w:t>
            </w:r>
          </w:p>
          <w:bookmarkEnd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Организовывать творческое взаимодействие с партнерами и производственными работниками (цеха)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4"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Создавать художественные образы, воплощать их в произведениях декоративно-прикладного искусства.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5"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практических и теоретических знаний и умений в области изобразительного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6"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Создавать художественные образы, замыслы.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Собирать, анализировать и систематизировать подготовительный материал при проектировании изделий дерева.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разрабатывать дизайн современных изделий, аксессуаров, сувенирной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графическими техниками передачи проекта изделий по художественной обработке дерева.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Владеть навыками создания художественно-графического и проекта изделий по художественной обработке дерева.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1"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Обладать базовыми теоретическими знаниями в области истории изобразительного и декоративно-прикладного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семантику орнамента и технологии изготовления изделий из дерева.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Знать законы декоративной композиции.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Знать приемы формообразования изделий художественной обработки дерева.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Потребительские свойства (требования) современных изделий, аксессуаров, сувенирной продукции из дерева.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6"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Изготавливать художественные изделия из различных древесных материалов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7"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видами и свойствами пород дерева для изготовления изделий из дерева.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Воплощать в материале разработанный проект изделий из дерева.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техникой сочетания дерева с дополнительными материалами.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технологией подготовки дерева для изделий из дерева.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Владеть техникой и технологией обработки дерева.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2"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Материаловедения художественной обработки дерева.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Стилей и направлений художественной обработки дерева.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Законов декоративной композции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Принципов построения орнаментальной композиции.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Традиционного и современного декоративно - прикладного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Произведений декоративно-прикладного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8"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 различные виды декорирования изделий из дерева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9"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1.. Владеть техниками декорирования изделий художественной обработки дерева.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2.. Владеть стилями и направлениями современного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техниками декорирования изделий из дерева традиционными и современными методами.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Владеет специальной технологией, исполнения инкрустации, интарсии и мозаики.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Применять навыки в области материаловедения.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4"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закономерности и правила декоративной композиции при выполнении творческих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Знания в области материаловедения по художественной обработке дерева.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современных материалов и технологий обработки дерева при выполнении проектов.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7"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Совершенствовать собственный творческий потенциал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8"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индивидуального стиля, эстетики и творческого мышления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9"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использовать компьютерные программы в сфере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Уметь проектировать и создавать в материале авторские произведения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1"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Современных материалов и технологий декоративно-прикладного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2"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навыков и знаний по декору художественной обработки дерева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3"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Художественное проектирование и изготовление изделий прорезной, или ажурной резьбой по дереву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Художественное проектирование изделий из дерева (сувенирные, скульптурные и декоративного панно).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инструментами и приспособлениями для художественной обработки изделий из дерева.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Владеть традиционными и современными техниками и технологиями декорирования.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7"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 видов резьбы по дереву и технология их выполнения.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современные приемы и методы декорирования.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Знать технологические процессы исполнения декоративных панно.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0"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Обеспечивать реализацию произведений искусства/работ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1"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выбор рыночной ниши.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2"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способами изучения тенденций рынка и предпочтений клиентов.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анализ представленных на рынке изделий для создания изделий из дерева.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4"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Состояния художественного рынка и его системы.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Факторов влияния на предложение и спрос на произведения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Общие принципы системы креативного предпринимательства.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7"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позиционирование товара на рынке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8"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Создавать портфолио заказных и авторских работ на официально/личной странице социальных сетей.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презентации продукции/работ с применением современных компьютерных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Уметь готовить выставочную экспозицию изделий/работ.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1"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создания выставочной экспозиции.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Принципы разработки презентации и применения технических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3"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2:</w:t>
            </w:r>
          </w:p>
          <w:bookmarkEnd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Организовывать творческое взаимодействие с партнерами и производственными работниками (цеха)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4"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рынке профессионального труда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5"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оценивать уровень качества результата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Уметь организовать безопасные условия производственных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7"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художественного рынка и его системы.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8"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в современном менеджменте сферы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9"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отслеживать тенденции рынка искусств.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Уметь привлечь интересы потенциального клиента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1"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предложения и спроса на произведения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2"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Аккуратность</w:t>
            </w:r>
          </w:p>
          <w:bookmarkEnd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и управление вниманием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художник / дизайнер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видам и направлениям: организации культуры /театра/кино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по направлениям и видам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промышленных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Художник-оформитель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рекламе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искусства (дополнительное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/ Заведующий структурного подразделения организации культуры (клубом /филиалом управления / студии / отдела / секции / части / цеха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кружка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по дереву</w:t>
            </w:r>
          </w:p>
        </w:tc>
      </w:tr>
    </w:tbl>
    <w:bookmarkStart w:name="z4234" w:id="2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294"/>
    <w:bookmarkStart w:name="z4235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Наименование государственного органа: </w:t>
      </w:r>
    </w:p>
    <w:bookmarkEnd w:id="2295"/>
    <w:bookmarkStart w:name="z4236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2296"/>
    <w:bookmarkStart w:name="z4237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2297"/>
    <w:bookmarkStart w:name="z4238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Борамбаев Нурбек Медерович, +7 (705) 160 57 01, </w:t>
      </w:r>
    </w:p>
    <w:bookmarkEnd w:id="2298"/>
    <w:bookmarkStart w:name="z4239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Организации (предприятия) участвующие в разработке: </w:t>
      </w:r>
    </w:p>
    <w:bookmarkEnd w:id="2299"/>
    <w:bookmarkStart w:name="z4240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Научно-методический отдел филиала РГКП "Государственный музей "Центр сближения культур"</w:t>
      </w:r>
    </w:p>
    <w:bookmarkEnd w:id="2300"/>
    <w:bookmarkStart w:name="z4241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</w:t>
      </w:r>
    </w:p>
    <w:bookmarkEnd w:id="2301"/>
    <w:bookmarkStart w:name="z4242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Жумадилова Дарья Ертаевна</w:t>
      </w:r>
    </w:p>
    <w:bookmarkEnd w:id="2302"/>
    <w:bookmarkStart w:name="z4243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daria_131_168@mail.ru</w:t>
      </w:r>
    </w:p>
    <w:bookmarkEnd w:id="2303"/>
    <w:bookmarkStart w:name="z4244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 (705) 708 72 22</w:t>
      </w:r>
    </w:p>
    <w:bookmarkEnd w:id="2304"/>
    <w:bookmarkStart w:name="z4245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Эксперты-разработчики:</w:t>
      </w:r>
    </w:p>
    <w:bookmarkEnd w:id="2305"/>
    <w:bookmarkStart w:name="z4246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РГУ "Казахская национальная академия искусств имени Темирбека Жургенова"</w:t>
      </w:r>
    </w:p>
    <w:bookmarkEnd w:id="2306"/>
    <w:bookmarkStart w:name="z4247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Базарбаева Р.Е., e-mail: bazarbaeva_r@mail.ru, тел:+77775645298</w:t>
      </w:r>
    </w:p>
    <w:bookmarkEnd w:id="2307"/>
    <w:bookmarkStart w:name="z4248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Талдыбаева А.С., e-mail: 07_tas@mail.ru, тел: +77071174799</w:t>
      </w:r>
    </w:p>
    <w:bookmarkEnd w:id="2308"/>
    <w:bookmarkStart w:name="z4249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Гизатова Г.Б., e-mail: gbisen@list.ru, тел: +7 701 4949 556.</w:t>
      </w:r>
    </w:p>
    <w:bookmarkEnd w:id="2309"/>
    <w:bookmarkStart w:name="z4250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квалификациям: 10 января 2024 года.</w:t>
      </w:r>
    </w:p>
    <w:bookmarkEnd w:id="2310"/>
    <w:bookmarkStart w:name="z4251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2 ноября 2023 года.</w:t>
      </w:r>
    </w:p>
    <w:bookmarkEnd w:id="2311"/>
    <w:bookmarkStart w:name="z4252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15 февраля 2024 года.</w:t>
      </w:r>
    </w:p>
    <w:bookmarkEnd w:id="2312"/>
    <w:bookmarkStart w:name="z4253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2313"/>
    <w:bookmarkStart w:name="z4254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ориентировочного пересмотра: 2027 год.</w:t>
      </w:r>
    </w:p>
    <w:bookmarkEnd w:id="23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4256" w:id="2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"Режиссеры (по жанрам и видам деятельности)"</w:t>
      </w:r>
    </w:p>
    <w:bookmarkEnd w:id="2315"/>
    <w:bookmarkStart w:name="z4257" w:id="2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16"/>
    <w:bookmarkStart w:name="z4258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Область применения профессионального стандарта: профессиональный стандарт "Режиссеры (по жанрам и видам деятельности)" (далее – профессиональный стандарт) применяется в качестве основы для оценки, аттестации, сертификации и подтверждения квалификации, подготовки и специализации кадров в области культуры и предназначены для использования широким кругом пользователей: работниками – для понимания предъявляемых требований к профессии в отрасли, планирования повышения своей квалификации и карьерного продвижения; работодателями – для разработки используемых требований, инструкций, обязанностей к работникам, формирования критериев при найме и аттестации персонала, а также составления программ повышения квалификации, развития, продвижения и ротации кадров; организациями (органами), осуществляющими деятельность по сертификации и присвоению квалификации – для разработки оценочных материалов при сертификации персонала и выработки критериев квалификации работников по уровню соответствия; государственными органами – для использования профессионального стандарта в качестве критериев для мониторинга и прогнозирования рынка труда. </w:t>
      </w:r>
    </w:p>
    <w:bookmarkEnd w:id="2317"/>
    <w:bookmarkStart w:name="z4259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2318"/>
    <w:bookmarkStart w:name="z4260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 </w:t>
      </w:r>
    </w:p>
    <w:bookmarkEnd w:id="2319"/>
    <w:bookmarkStart w:name="z4261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2320"/>
    <w:bookmarkStart w:name="z4262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2321"/>
    <w:bookmarkStart w:name="z4263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2322"/>
    <w:bookmarkStart w:name="z4264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применяются следующие сокращения:</w:t>
      </w:r>
    </w:p>
    <w:bookmarkEnd w:id="2323"/>
    <w:bookmarkStart w:name="z4265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2324"/>
    <w:bookmarkStart w:name="z4266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2325"/>
    <w:bookmarkStart w:name="z4267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2326"/>
    <w:bookmarkStart w:name="z4268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2327"/>
    <w:bookmarkStart w:name="z4269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2328"/>
    <w:bookmarkStart w:name="z4270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2329"/>
    <w:bookmarkStart w:name="z4271" w:id="2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330"/>
    <w:bookmarkStart w:name="z4272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Режиссеры (по жанрам и видам деятельности)</w:t>
      </w:r>
    </w:p>
    <w:bookmarkEnd w:id="2331"/>
    <w:bookmarkStart w:name="z4273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J59</w:t>
      </w:r>
    </w:p>
    <w:bookmarkEnd w:id="2332"/>
    <w:bookmarkStart w:name="z4274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Указание секции, раздела, группы, класса и подкласса согласно ОКЭД:</w:t>
      </w:r>
    </w:p>
    <w:bookmarkEnd w:id="2333"/>
    <w:bookmarkStart w:name="z4275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J. Информация и связь</w:t>
      </w:r>
    </w:p>
    <w:bookmarkEnd w:id="2334"/>
    <w:bookmarkStart w:name="z4276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59.1 Деятельность попроизводству кино-, видеофильмов и телевизионных программ 59.11 Деятельность попроизводству кино-, видеофильмов и телевизионных программ</w:t>
      </w:r>
    </w:p>
    <w:bookmarkEnd w:id="2335"/>
    <w:bookmarkStart w:name="z4277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59.12 Деятельность по завершениюсоздания кино-, видеофильмов и телевизионных программ</w:t>
      </w:r>
    </w:p>
    <w:bookmarkEnd w:id="2336"/>
    <w:bookmarkStart w:name="z4278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Кинематографическая деятельность, способствующая созданию произведений по видам киноискусства (игровое, неигровое, анимационное и телевизионного кино).</w:t>
      </w:r>
    </w:p>
    <w:bookmarkEnd w:id="2337"/>
    <w:bookmarkStart w:name="z4279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 Режиссер - 6 уровень ОРК</w:t>
      </w:r>
    </w:p>
    <w:bookmarkEnd w:id="2338"/>
    <w:bookmarkStart w:name="z4280" w:id="2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2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"Режиссеры (по жанрам и видам деятельности)":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2654-2-007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бакалавр по специальности исскуства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1"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2"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3"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2654-2-006 Кинорежиссер</w:t>
            </w:r>
          </w:p>
          <w:bookmarkEnd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2654-2-008 Режиссер авторского телевидения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2654-2-009 РежиссҰр видеомонтажа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2654-2-010 Режиссер документальных фильмов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2654-2-017 Режиссер телевидения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2654-2-021 Режиссер-продюсер кино и телевидения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создания аудиовизуальных произведений по видам кинематографии: игровое, неигровое, анимационное кино и программ для телевидения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8"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Создание (постановка) новых аудиовизуальных произведений.</w:t>
            </w:r>
          </w:p>
          <w:bookmarkEnd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Разрабатывает основы аудиовизуальных проектов.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Руководит работой постановочной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0"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Осуществляет творческую деятельность в сфере искусства </w:t>
            </w:r>
          </w:p>
          <w:bookmarkEnd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Участвует в обсуждении перспективных и текущих тематических планов создания фильмов и других вопросов творческой деятельности в области кинематографии и телевидения.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Участвует в формировании и планов развития культурной программы (доктрины) в области национального кинематографа и телевидения.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2"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(постановка) новых аудиовизуальных произведений.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3"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процесса подготовки новых аудиовизуальных произведений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4"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Умеет создавать оригинальные кинематографические и телевизионные произведения разных жанров с использованием современного уровня киноязыка и новейших выразительных средств кино и ТВ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определить, прогнозировать и реализовать тему, идею, сверхзадачу, композиционные основы кинофильмов, телевизионного контента.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Умеет создать интересную и увлекательную режиссерскую экспликацию (постановочный план) кино/телепроектов.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Умеет умело организовать и руководить сложным художественно-производственным процессом постановки аудиовизуальных произведений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8"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теоретические и методические основы и творческие составляющие: кинодраматургии, этнографию и народное прикладное искусство, фольклор, необходимое для изобразительного решения, музыкального оформления и актерского мастерства.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достижения в области режиссерского и продюсерского искусства прошлого и современности.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0"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Творческое владение элементами других искусств: с учетом синтетичности киноискусства и современным уровнем развития ТВ искусства.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1"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Владеет основами новейшей современной технологией кинопроизводства.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Умеет осуществлять на высоком художественном уровне полный цикл целенаправленной работы со всем авторским коллективом кинофильма (автор сценария, кинооператор, художник, композитор, звукооператор) включая актеров-исполнителей главных и основных ролей, по созданию фильма. Умеет направлять в нужное русло возможности повышения рейтингов телевизионных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3"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основы теории и истории искусства, как различные элементы других искусств могут быть применены в кино и 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визуальные и звуковые технологии. Это включает знание техники кадрирования, освещения, монтажа, звукозаписи и звуковой монтаж.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современных тенденций в кино и ТВ, что позволяет создавать работы, которые актуальны и интересны.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6"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режиссера над литературным и режиссерскими сценариями с учетом развития основной идеи и замысла постановки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7"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Владеет навыками режиссерского анализа и совершенствования литературной основы постановки.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разрабатывать режиссерскую смысловую и экранную интерпретацию литературных основ кино/теле постановок.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Умеет обогатить общий режиссерский замысел будущей постановки, насыщая его художественными приемами и методами, предложенными соавторами фильма.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0"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теоретические,художественно-творческие и методические основы режиссерского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принципы дополнительного привлечения к работе художественные новшества интуитивные и воображаемые методы работы с различными источниками, обогащающими творческие инструментарии для постановки кино/теле фильмов и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2"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Разрабатывает основы аудиовизуальных проектов.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3"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Возглавляет разработку режиссерского сценария, как основного творческо-производственного документа создания аудиовизуальных произведений.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4"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Умеет создавать условия для продуктивной и плодотворной совместной работы основного состава съемочной группы.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Владеет методикой разработки мизансцен, подбора актеров на главные и основные роли, определением их ролевых характеристик, необходимых для многих последующих подготовительных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6"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специфику актерского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творческие ориентиры работы над ролями на основе замысла постановки.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8"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Сформировать съемочный ансамбль и осуществлять сотрудничество на условиях полного взаимопонимания и единства видения ролей.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9"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Владеет различными способами репетиционной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Владеет методом действенного анализа сценария и роли.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Умеет привлекать к репетициям специалистов по пластике, сценической речи, музыке и вокалу.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2"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основы психологии творческой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творческие ориентиры работы над ролями на основе замысла постановки.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4"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 работой постановочной группы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5"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визуального изобразительного решения фильма.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6"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Создавать единую аудиовизуальную композицию и изобразительную пластику фильма.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7"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Принципов создания аудиовизуальной композиции и колоритной цвето/световой пластики экранного изображения.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8"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пространственного решения и декорационного оформления постановки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9"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разрабатывать вместе с художником-постановщиком пространственное решение и декорационное оформление постановки.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0"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Выразительные возможности сценическо-декоративных и постановочных средства и особенности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Принципов постановочной работы с художником-постановщиком и его группой (художникомпо костюмам, художником декоратором, художников по гриму и т.д.).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2"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музыкальной и шумовой партитуры постановки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3"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Разрабатывать в сотрудничестве с композитором, звукооператором музыкальную и шумовую партитуру постановки.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4"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принципы музыкального и шумового оформления кинофильмов и телепостановок.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композиционные принципы строения музыкальных произведений.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6"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пластической партитуры постановки и ритмическо-драматургических особенностей сложных постановочных зрелищных сцен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7"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разрабатывать совместно с хореографом, специалистами по сценическому движению и акробатике пластическую партитуру постановки.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8"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основы сценического движения, темпо-ритмические задачи боевых и сложных трюковых сцен, сценического танца, акробатики и съемок специальных заготовок для компьютерной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принципы постановщиками трюковых съемок (специальных одиночных и батальных массовых боевых сцен.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0"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творческую деятельность в сфере искусства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1"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теоретические и исторические знания в области искусства в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2"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Умеет анализировать произведение искусства в художественных и культурно-историческом аспектах.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определять жанрово-стилевую специфику произведений искусства, их идейную концепцию.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Владеет методикой анализа выразительных средств искусства определенного исторического периода.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Владеет методикой творческой работы в сфере современного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6"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историю, культуру и этнографию народа, теорию киноискусства.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теоретические аспекты драматических искусств.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историю изобразительного искусства и традиционного прикладного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9"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принципы работы современных информационных технологий и использовать их для решения задач профессиональной творческой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0"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Умеет осуществлять поиск и систематизацию информации в сети Интернет.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2"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работы современных информационных 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особенности поиска информации в области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4"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2:</w:t>
            </w:r>
          </w:p>
          <w:bookmarkEnd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Участвует в обсуждении перспективных и текущих тематических планов создания фильмов и других вопросов творческой деятельности в области кинематографии и телевидения.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5"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Перспективное и текущее планирование. Претворение в жизнь общенациональных задач киноискусства.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6"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Формирование перспективные и текущие тематические планы производства фильмов по видам кинематографии и планам выпуска сериальной продукции на телевидении.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Применять на практике технологии менеджмента кинопроизводства и маркетинга кинопродукции.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8"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Основных целей и задач кинематографии.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 менеджмента и маркетинга в кино и на 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желательно, но не обязательно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0"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3:</w:t>
            </w:r>
          </w:p>
          <w:bookmarkEnd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Участвует в формировании и планов развития культурной программы (доктрины) в области национального кинематографа и телевидения.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1"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творческим коллективом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2"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постановочную группу из творческих специалистов и актерский состав постановки.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Планировать и координировать работу творческого коллектива.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Формулировать творческие задания участникам постановки.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Обеспечивать благоприятную для творчества психологическую обстановку.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Владеть организационными и продюсерско административными навыками.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7"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основы психологии творческой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этические принципы коллективного творчества.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цели, задачи и условия сотрудничества.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0"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творческих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1"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Умеет разрабатывать концепцию проекта.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реализовать этап планирования проекта.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Умеет документально оформить результаты этапа планирования проекта.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Умеет организовать работу команды по реализации проекта в соответствии с календарно-постановочным планом и генеральной сметой на производство фильм (фильмов).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Умеет организовать мониторинг хода выполнения проекта.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Умеет внести коррективы в реализацию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7"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методологические основы управления проектами их организационно- экономические основы.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сущность и технологии осуществления этапа планирования проекта и пути его реализации.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желательно, но не обязательно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9"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качества, умение руководить командой</w:t>
            </w:r>
          </w:p>
          <w:bookmarkEnd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Трудолюбие, дисциплинированность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Выносливость, 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Коммуникабельность, адаптивность и гибкость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Креативность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Эмпатия, эмоциональный интеллект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Рефлексия и самоанализ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профессиональной этики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Системное и 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Стремление к профессиональному развитию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студии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художественного совета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Продюсер фильма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редактор студии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Кинодраматург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продюсерской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картины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постановочно-режиссерской группы</w:t>
            </w:r>
          </w:p>
        </w:tc>
      </w:tr>
    </w:tbl>
    <w:bookmarkStart w:name="z4388" w:id="2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394"/>
    <w:bookmarkStart w:name="z4389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Наименование государственного органа:</w:t>
      </w:r>
    </w:p>
    <w:bookmarkEnd w:id="2395"/>
    <w:bookmarkStart w:name="z4390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2396"/>
    <w:bookmarkStart w:name="z4391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Борамбаев Нурбек Медерович, +7 (705) 160 57 01</w:t>
      </w:r>
    </w:p>
    <w:bookmarkEnd w:id="2397"/>
    <w:bookmarkStart w:name="z4392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Организации (предприятия) участвующие в разработке:</w:t>
      </w:r>
    </w:p>
    <w:bookmarkEnd w:id="2398"/>
    <w:bookmarkStart w:name="z4393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РГУ "Казахский национальный университет искусств":</w:t>
      </w:r>
    </w:p>
    <w:bookmarkEnd w:id="2399"/>
    <w:bookmarkStart w:name="z4394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 искусствоведения, старший преподаватель Сейітжан Айдос Майырұлы,</w:t>
      </w:r>
    </w:p>
    <w:bookmarkEnd w:id="2400"/>
    <w:bookmarkStart w:name="z4395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е-mail: as-astana@list.ru, номер телефона: + 7 7015182857.</w:t>
      </w:r>
    </w:p>
    <w:bookmarkEnd w:id="2401"/>
    <w:bookmarkStart w:name="z4396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Научно-методический отдел филиала РГКП "Государственный музей "Центр сближения культур", руководитель Жумадилова Дарья Ертаевна</w:t>
      </w:r>
    </w:p>
    <w:bookmarkEnd w:id="2402"/>
    <w:bookmarkStart w:name="z4397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е-mail: daria_131_168@mail.ru, номер телефона: +7 (705) 708 72 22</w:t>
      </w:r>
    </w:p>
    <w:bookmarkEnd w:id="2403"/>
    <w:bookmarkStart w:name="z4398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Отраслевой совет по профессиональным квалификациям: 10 января 2024 года.</w:t>
      </w:r>
    </w:p>
    <w:bookmarkEnd w:id="2404"/>
    <w:bookmarkStart w:name="z4399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Национальный орган по профессиональным квалификациям: 2 ноября 2024 года.</w:t>
      </w:r>
    </w:p>
    <w:bookmarkEnd w:id="2405"/>
    <w:bookmarkStart w:name="z4400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Национальная палата предпринимателей Республики Казахстан "Атамекен": 15 февраля 2024 года.</w:t>
      </w:r>
    </w:p>
    <w:bookmarkEnd w:id="2406"/>
    <w:bookmarkStart w:name="z4401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Номер версии и год выпуска: версия 1, 2024 год.</w:t>
      </w:r>
    </w:p>
    <w:bookmarkEnd w:id="2407"/>
    <w:bookmarkStart w:name="z4402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Дата ориентировочного пересмотра: 2027 год.</w:t>
      </w:r>
    </w:p>
    <w:bookmarkEnd w:id="24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4404" w:id="2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"Режиссер анимационного фильма" </w:t>
      </w:r>
    </w:p>
    <w:bookmarkEnd w:id="2409"/>
    <w:bookmarkStart w:name="z4405" w:id="2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10"/>
    <w:bookmarkStart w:name="z4406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Область применения профессионального стандарта: профессиональный стандарт применяется в качестве основы для оценки, аттестации, сертификации и подтверждения квалификации, подготовки и специализации кадров в области кинематографии и предназначены для использования широким кругом пользователей: работниками – для понимания предъявляемых требований к профессии в отрасли, планирования повышения своей квалификации и карьерного продвижения; работодателями – для разработки используемых требований, инструкций, обязанностей к работникам, формирования критериев при найме и аттестации персонала, а также составления программ повышения квалификации, развития, продвижения и ротации кадров; организациями (органами), осуществляющими деятельность по сертификации и присвоению квалификации – для разработки оценочных материалов при сертификации персонала и выработки критериев квалификации работников по уровню соответствия; государственными органами – для использования профессионального стандарта в качестве критериев для мониторинга и прогнозирования рынка труда.</w:t>
      </w:r>
    </w:p>
    <w:bookmarkEnd w:id="2411"/>
    <w:bookmarkStart w:name="z4407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2412"/>
    <w:bookmarkStart w:name="z4408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 </w:t>
      </w:r>
    </w:p>
    <w:bookmarkEnd w:id="2413"/>
    <w:bookmarkStart w:name="z4409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2414"/>
    <w:bookmarkStart w:name="z4410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2415"/>
    <w:bookmarkStart w:name="z4411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2416"/>
    <w:bookmarkStart w:name="z4412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применяются следующие сокращения:</w:t>
      </w:r>
    </w:p>
    <w:bookmarkEnd w:id="2417"/>
    <w:bookmarkStart w:name="z4413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КС – Квалификационный справочник должностей руководителей, специалистов и других служащих, разработанный и утвержденный в соответствии с подпунктом 16-2)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Казахстан.</w:t>
      </w:r>
    </w:p>
    <w:bookmarkEnd w:id="2418"/>
    <w:bookmarkStart w:name="z4414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МСКО – международная стандартная классификация образования</w:t>
      </w:r>
    </w:p>
    <w:bookmarkEnd w:id="2419"/>
    <w:bookmarkStart w:name="z4415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ЕТКС – единый тарифно – квалификационный справочник</w:t>
      </w:r>
    </w:p>
    <w:bookmarkEnd w:id="2420"/>
    <w:bookmarkStart w:name="z4416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ОРК – отраслевая рамка квалификаций</w:t>
      </w:r>
    </w:p>
    <w:bookmarkEnd w:id="2421"/>
    <w:bookmarkStart w:name="z4417" w:id="2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422"/>
    <w:bookmarkStart w:name="z4418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Режиссер анимационного фильма.</w:t>
      </w:r>
    </w:p>
    <w:bookmarkEnd w:id="2423"/>
    <w:bookmarkStart w:name="z4419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2654-2-018</w:t>
      </w:r>
    </w:p>
    <w:bookmarkEnd w:id="2424"/>
    <w:bookmarkStart w:name="z4420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2425"/>
    <w:bookmarkStart w:name="z4421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R. Искусство, развлечения и отдых</w:t>
      </w:r>
    </w:p>
    <w:bookmarkEnd w:id="2426"/>
    <w:bookmarkStart w:name="z4422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</w:t>
      </w:r>
    </w:p>
    <w:bookmarkEnd w:id="2427"/>
    <w:bookmarkStart w:name="z4423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детско-юношеского развития и воспитания.</w:t>
      </w:r>
    </w:p>
    <w:bookmarkEnd w:id="2428"/>
    <w:bookmarkStart w:name="z4424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 Артистическая деятельность</w:t>
      </w:r>
    </w:p>
    <w:bookmarkEnd w:id="2429"/>
    <w:bookmarkStart w:name="z4425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90.01.Кинематографическая деятельность</w:t>
      </w:r>
    </w:p>
    <w:bookmarkEnd w:id="2430"/>
    <w:bookmarkStart w:name="z4426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 Деятельность, способствующая созданию кинопроизведений</w:t>
      </w:r>
    </w:p>
    <w:bookmarkEnd w:id="2431"/>
    <w:bookmarkStart w:name="z4427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90.02.0 Деятельность, способствующая проведению культурно-зрелищных мероприятий.</w:t>
      </w:r>
    </w:p>
    <w:bookmarkEnd w:id="2432"/>
    <w:bookmarkStart w:name="z4428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Кинематографическая деятельность: деятельность, способствующая созданию произведений по всем видам киноискусства (анимационное, игровое, неигровое кино, телевидение, современные мульти - медиа).</w:t>
      </w:r>
    </w:p>
    <w:bookmarkEnd w:id="2433"/>
    <w:bookmarkStart w:name="z4429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2434"/>
    <w:bookmarkStart w:name="z4430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Режиссер анимационного фильма – 6 уровень ОРК.</w:t>
      </w:r>
    </w:p>
    <w:bookmarkEnd w:id="2435"/>
    <w:bookmarkStart w:name="z4431" w:id="2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2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"Режиссер анимационного фильма":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2654-2-018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 анимационного фильма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 послевузовское образование (магистратура)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2"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 / Изобразительное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3"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 анимационного кино / художник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создания произведений киноискусства: анимационное, игровое, неигровое, телевидения и медиа технологий.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соответствующие общим вопросам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Режиссер, художник-аниматор.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произведений киноискусства: анимационное, игровое, неигровое, телевидения и медиа технологий. Повышение художественно-эстетического и интеллектуального уровня аудитории.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4"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Работа над сценарием, концепцией, синопсисом будущего проекта.</w:t>
            </w:r>
          </w:p>
          <w:bookmarkEnd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Руководит работой постановочной группы, в период предпродакшен.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Руководство и контроль в периоды продакшен и постпродакшен, монтаж и корректировка анимационного продукта.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обсуждении тематических планов и других вопросов творческой деятельности кинематографии.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7"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1: </w:t>
            </w:r>
          </w:p>
          <w:bookmarkEnd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над сценарием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8"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режиссера над литературным или драматургическим произведением.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9"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собирать, анализировать и систематизировать подготовительный материал.</w:t>
            </w:r>
          </w:p>
          <w:bookmarkEnd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Владеет навыками режиссерского анализа и совершенствования литературной основы постановки.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Умеет разрабатывать режиссерскую смысловую и экранную интерпретацию литературных основ в анимационной версии.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Умеет обогатить общий режиссерский замысел будущего анимационного фильма, проекта, насыщая его художественными приемами и выразительными средствами.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2"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теоретические, методические основы и творческие составляющие: кинодраматургии, этнографию и народное прикладное искусство, фольклор, необходимое для изобразительного решения, музыкального оформления и актерского мастерства.</w:t>
            </w:r>
          </w:p>
          <w:bookmarkEnd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теоретические, художественно-творческие и методические основы режиссерского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Знает принципы дополнительного привлечения к работе художественных, технических новшеств.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Знает интуитивные и образные подходы к работе на основе различных источников информации, обогащающих творческие идеи для постановки анимационных фильмов.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5"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режиссерский сценарий с учетом развития сюжетной линии, идеи и замысла фильма.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6"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определять, прогнозировать и реализовать тему, идею в различных направлениях художественно-визуальной сферы и телевизионного контента.</w:t>
            </w:r>
          </w:p>
          <w:bookmarkEnd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создать интересную и увлекательную режиссерскую экспликацию (постановочный план).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Умеет воплотить режиссерский замысел.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8"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Принципы работы с различными источниками, необходимыми для постановки.</w:t>
            </w:r>
          </w:p>
          <w:bookmarkEnd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Теоретические, художественно-творческие основы режиссуры, умеет руководить творческим процессом создания фильмов.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Разные жанры постановки.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Способы использования выразительных средств в постановке.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Знает достижения в области кинематографии, режиссерского и анимационного искусства прошлого и современности.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2"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визуально-изобразительного решения фильма, совместно с художником- постановщиком.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3"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работы постановочной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4"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Владеет методикой раскадровки (разбора сцен, кадров по сюжету).</w:t>
            </w:r>
          </w:p>
          <w:bookmarkEnd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Владеет навыками разработки и контроля соблюдения экспозиционного листа.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разрабатывать персонаж, характеры, визуально-стилистические решения.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Создавать единую аудиовизуальную композицию и изобразительную пластику фильма.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Находить общее стилистическое решение изображения и передачи среды, настроения персонажей (запоминаемость персонажа).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Умеет совместно с художником-постановщиком, звукорежиссером разрабатывать план постановки визуального ряда, в котором отображаются концептуальная имитация движений с указанием темпо-ритма действий в кадре, движений планов, камеры, тайминга, артикуляции, шумов, музыки, звуков).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9"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творческие ориентиры работы над персонажами, на основе замысла сюжета.</w:t>
            </w:r>
          </w:p>
          <w:bookmarkEnd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принципы создания аудиовизуальной композиции, цветосветовой колористики экранного изображения, пластики движений персонажей.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0"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пластической партитуры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постановки и ритмично-драматургических особенностей сложных постановочных, зрелищных сцен.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2"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разрабатывать анимационные решения движений персонажей (физических, хореографических, прочих тематических).</w:t>
            </w:r>
          </w:p>
          <w:bookmarkEnd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привлекать к процессу поиска изображения движений персонажа специалистов по пластике, сценической речи, музыке (при необходимости).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Владеет приемами передачи визуального ряда, характеров персонажей показанных в движениях, пластике, мимике.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Владеет приемами актерского мастерства, используемые в движениях, пластике рисованных персонажей, допускающие гиперболизацию.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5"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основы сценического движения, темпо-ритмические задачи боевых и сложных трюковых сцен, сценического танца, акробатики и съемок специальных заготовок для компьютерной графики.</w:t>
            </w:r>
          </w:p>
          <w:bookmarkEnd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принципы постановки и изображения трюковых сцен (специальных одиночных и батальных массовых боевых)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6"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Руководство над процессом работы, в период production/продакшн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7"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пространственного решения кадров с помощью выразительных средств изображения, в совместной работе с аниматором (художника по фонам)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8"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разрабатывать в качестве художника-постановщика пространственное решение кадров через фоны, планы, движения камеры, ракурсы и визуальные эффекты.</w:t>
            </w:r>
          </w:p>
          <w:bookmarkEnd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Владеет основами новейших, современных технологий кинопроизводства (Компьютерные анимационные программы)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Умеет профессионально рисовать и анимировать изображение.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Владеет различными способами визуальной подачи материала в техниках: перекладка, векторная анимация-двухмерная, трехмерная 3D, предметная, Stop-motion и др.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Владеет критериями оценки качества анимирования кадров на предмет соответствия анимированных сцен творческому замыслу и сценарию.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Умеет находить решения по устранению выявленных несоответствий итогов анимации кадров.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3"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Выразительные возможности изображения, технические приемы, средства и особенности их применения.</w:t>
            </w:r>
          </w:p>
          <w:bookmarkEnd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принципов постановочной работы художника-аниматора и его группы (художников по персонажам, фонам, черновой анимации, рендер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Знать виды анимации и принципы их применения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5"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музыкальной и шумовой партитуры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постановки, совместно со звукорежиссером.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Разрабатывать в сотрудничестве с композитором, звукооператором музыкальную и шумовую партитуру фильма.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8"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принципы музыкального и шумового оформления кинофильмов и телепостановок.</w:t>
            </w:r>
          </w:p>
          <w:bookmarkEnd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композиционные принципы строения музыкальных произведений.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9"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актерами и звукооператором при озвучивании фильма.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0"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Подбор актеров для озвучивания персонажей</w:t>
            </w:r>
          </w:p>
          <w:bookmarkEnd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Уметь руководить актерами и звукооператором в работе над материалом.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1"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Владение методикой и средствами художественной постановки в работе с актерами.</w:t>
            </w:r>
          </w:p>
          <w:bookmarkEnd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теоретических и методических основ актерского мастерства.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Знакомство с техническими особенностями работы звукооператора.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3"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4: </w:t>
            </w:r>
          </w:p>
          <w:bookmarkEnd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Разрабатывать план производства анимационных фильмов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4"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планов в соответствии со стратегическими и текущими задачами организации.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5"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Формирование перспективных и текущих тематических планов производства анимационных фильмов по видам и по типам трансляции.</w:t>
            </w:r>
          </w:p>
          <w:bookmarkEnd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Применять на практике технологии менеджмента кинопроизводства и маркетинга анимационной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6"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Знание основных целей и задач кинематографии.</w:t>
            </w:r>
          </w:p>
          <w:bookmarkEnd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основ менеджмента и маркетинга в сфере анимационного кино.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7"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5: </w:t>
            </w:r>
          </w:p>
          <w:bookmarkEnd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руководство работой творческого коллектива в процессе работы над созданием анимационных фильмов.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8"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творческим коллективом в процессе разрабртки и реализации проекта.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9"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Формировать творческую группу из художников и специалистов в сфере анимационного кино.</w:t>
            </w:r>
          </w:p>
          <w:bookmarkEnd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Планировать и координировать работу творческого коллектива.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Формулировать творческие задания участникам проекта.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Обеспечивать благоприятную для творчества психологическую обстановку.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организационными навыками.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Умеет разрабатывать концепцию проекта.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Умеет документально оформить результаты этапа планирования проекта.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Умеет организовать работу команды по реализации проекта в соответствии с календарно-постановочным планом и генеральной сметой на производство анимационного фильма (фильмов).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Умеет организовать мониторинг хода выполнения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7"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методологические основы управления проектами их организационно-экономические основы.</w:t>
            </w:r>
          </w:p>
          <w:bookmarkEnd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способы и технологии осуществления этапа планирования проекта и пути его реализации.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8"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6: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корректировка анимационного продукта.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9"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материала к выпуску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0"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Владеет навыками монтажа в различных профессиональных компьютерных программах.</w:t>
            </w:r>
          </w:p>
          <w:bookmarkEnd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Создавать единую аудиовизуальную композицию постановки на этапе композитинга.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Уметь профессионально просматривать, оценивать, своевременно вносить поправки и корректировки в отснятый материал.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2"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Стремление к профессиональному совершенствованию.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3"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Владение принципами создания аудиовизуальной композиции постановки.</w:t>
            </w:r>
          </w:p>
          <w:bookmarkEnd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достижения в области новейших методов композитинга и специальных эффектов.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Знаком с видами и спецификой современных компьютерных программ для монтажа.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Владение критериями оценивания качества отснятого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Уметь находить решения по устранению выявленных несоответствий итогов монтажа.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7"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профессиональных навыков.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8"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Участвовать в профессиональных обучающих мероприятиях: конференциях, семинарах, вебинарах.</w:t>
            </w:r>
          </w:p>
          <w:bookmarkEnd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Тренировать личностные навыки: лидерство, командная работа, эмпатия и адаптивность, инициативность и ответственность за достижение поставленных целей.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Развивать навыки управления временем и стрессом.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0"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дополнительного и неформального образования специалистов анимационного контента.</w:t>
            </w:r>
          </w:p>
          <w:bookmarkEnd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Возможности сетевого взаимодействия и общения с коллегами из своей профессиональной области.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Текущие тенденции, исследования и разработки в специализируемой области.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не рекомендуется.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2"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Эмпатия</w:t>
            </w:r>
          </w:p>
          <w:bookmarkEnd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Толерантность и уважение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работа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Рефлексия и самоанализ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профессиональной этики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Открытость и готовность к 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Активность и 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к профессиональному развитию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Режиссер-постановщик фильма. Главный режиссер. Художник постановщик анимационного фильма.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Карточка профессии "Режиссер анимационного фильма":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2654-2-018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Режиссер анимационного фильма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114135)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 послевузовское образование (магистратура и др.)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2"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Специальность: </w:t>
            </w:r>
          </w:p>
          <w:bookmarkEnd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 / Изобразительное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3"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 анимационного кино / художник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создания произведений киноискусства: анимационное, игровое, неигровое, телевидения и медиа технологий.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соответствующие общим вопросам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Режиссер-постановщик фильма. Главный режиссер. Художник постановщик анимационного фильма. Художник-аниматор. 3D аниматор. Продюсер анимационного фильма. Кинодраматург. Директор картины.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произведений кино - искусства: анимационное, игровое, неигровое, телевидения и медиа технологий. Повышение художественно-эстетического и интеллектуального уровня аудитории.</w:t>
            </w:r>
          </w:p>
        </w:tc>
      </w:tr>
    </w:tbl>
    <w:bookmarkStart w:name="z4524" w:id="2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стандарта:</w:t>
      </w:r>
    </w:p>
    <w:bookmarkEnd w:id="2482"/>
    <w:bookmarkStart w:name="z4525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2483"/>
    <w:bookmarkStart w:name="z4526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2484"/>
    <w:bookmarkStart w:name="z4527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Борамбаев Нурбек Медерович, +7(705) 160 5701;</w:t>
      </w:r>
    </w:p>
    <w:bookmarkEnd w:id="2485"/>
    <w:bookmarkStart w:name="z4528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Организации (предприятия) участвующие в разработке: </w:t>
      </w:r>
    </w:p>
    <w:bookmarkEnd w:id="2486"/>
    <w:bookmarkStart w:name="z4529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научный сотрудник Научно-исследовательского центра филиала РГКП "Государственный музей "Центр сближения культур" Жумадилова Дарья Ертаевна, e-mail: daria_131_168@mail.ru, тел.: 8 705 708 72 22;</w:t>
      </w:r>
    </w:p>
    <w:bookmarkEnd w:id="2487"/>
    <w:bookmarkStart w:name="z4530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Разработчики профессионального стандарта: РГУ "Казахский национальный университет искусств" (г.Астана):</w:t>
      </w:r>
    </w:p>
    <w:bookmarkEnd w:id="2488"/>
    <w:bookmarkStart w:name="z4531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Малиева С.Ж. e-mail: saule_malieva@mail.ru, тел: +7 (778) 884 99 68, </w:t>
      </w:r>
    </w:p>
    <w:bookmarkEnd w:id="2489"/>
    <w:bookmarkStart w:name="z4532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Кожакова Л.Б. e-mail: kolyazka@list.ru, тел: +7 (702) 929 99 75; </w:t>
      </w:r>
    </w:p>
    <w:bookmarkEnd w:id="2490"/>
    <w:bookmarkStart w:name="z4533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квалификациям: 10 января 2024 года.</w:t>
      </w:r>
    </w:p>
    <w:bookmarkEnd w:id="2491"/>
    <w:bookmarkStart w:name="z4534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2 ноября 2023 года.</w:t>
      </w:r>
    </w:p>
    <w:bookmarkEnd w:id="2492"/>
    <w:bookmarkStart w:name="z4535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15 февраля 2024 года.</w:t>
      </w:r>
    </w:p>
    <w:bookmarkEnd w:id="2493"/>
    <w:bookmarkStart w:name="z4536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2, 2024 год.</w:t>
      </w:r>
    </w:p>
    <w:bookmarkEnd w:id="2494"/>
    <w:bookmarkStart w:name="z4537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ориентировочного пересмотра: 2027 год.</w:t>
      </w:r>
    </w:p>
    <w:bookmarkEnd w:id="24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4539" w:id="2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"Художник-реставратор станковой живописи"</w:t>
      </w:r>
    </w:p>
    <w:bookmarkEnd w:id="2496"/>
    <w:bookmarkStart w:name="z4540" w:id="2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97"/>
    <w:bookmarkStart w:name="z4541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"Художник-реставратор станковой живописи"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</w:t>
      </w:r>
    </w:p>
    <w:bookmarkEnd w:id="2498"/>
    <w:bookmarkStart w:name="z4542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2499"/>
    <w:bookmarkStart w:name="z4543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2500"/>
    <w:bookmarkStart w:name="z4544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2501"/>
    <w:bookmarkStart w:name="z4545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профессия – род занятий, осуществляемый физическим лицом и требующий определенной квалификации для его выполнения;</w:t>
      </w:r>
    </w:p>
    <w:bookmarkEnd w:id="2502"/>
    <w:bookmarkStart w:name="z4546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2503"/>
    <w:bookmarkStart w:name="z4547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2504"/>
    <w:bookmarkStart w:name="z4548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2505"/>
    <w:bookmarkStart w:name="z4549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2506"/>
    <w:bookmarkStart w:name="z4550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2507"/>
    <w:bookmarkStart w:name="z4551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2508"/>
    <w:bookmarkStart w:name="z4552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2509"/>
    <w:bookmarkStart w:name="z4553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bookmarkEnd w:id="2510"/>
    <w:bookmarkStart w:name="z4554" w:id="2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511"/>
    <w:bookmarkStart w:name="z4555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Художник-реставратор станковой живописи. </w:t>
      </w:r>
    </w:p>
    <w:bookmarkEnd w:id="2512"/>
    <w:bookmarkStart w:name="z4556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Код профессионального стандарта: R90030. </w:t>
      </w:r>
    </w:p>
    <w:bookmarkEnd w:id="2513"/>
    <w:bookmarkStart w:name="z4557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2514"/>
    <w:bookmarkStart w:name="z4558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2515"/>
    <w:bookmarkStart w:name="z4559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2516"/>
    <w:bookmarkStart w:name="z4560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2517"/>
    <w:bookmarkStart w:name="z4561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90.03 Художественное и литературное творчество </w:t>
      </w:r>
    </w:p>
    <w:bookmarkEnd w:id="2518"/>
    <w:bookmarkStart w:name="z4562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90.03.0 Художественное и литературное творчество</w:t>
      </w:r>
    </w:p>
    <w:bookmarkEnd w:id="2519"/>
    <w:bookmarkStart w:name="z4563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Деятельность скульпторов, художников, художников-мультипликаторов, граверов, офортистов и т.д., работающих индивидуально.</w:t>
      </w:r>
    </w:p>
    <w:bookmarkEnd w:id="2520"/>
    <w:bookmarkStart w:name="z4564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2521"/>
    <w:bookmarkStart w:name="z4565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Художник-реставратор - 6 уровень ОРК.</w:t>
      </w:r>
    </w:p>
    <w:bookmarkEnd w:id="2522"/>
    <w:bookmarkStart w:name="z4566" w:id="2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2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"Художник-реставратор":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7"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8"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9"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0"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2651-2-004 Художник</w:t>
            </w:r>
          </w:p>
          <w:bookmarkEnd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2651-9-006 Художник-реставратор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2651-2-006 Художник маслом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2651-2-008 Художник портретист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2651-2-009 Художник-живописец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2651-3-001 Иллюстратор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2651-3-004 Художник-иллюстратор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Реставрация произведений станковой живописи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6"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Использование практических и теоретических знаний и умений в области реставрации станковой живописи. </w:t>
            </w:r>
          </w:p>
          <w:bookmarkEnd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Производственная деятельность в области реставрации произведений станковой живописи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Ориентация на рынке профессионального труда с учетом требований современного менеджмента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8"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практических и теоретических знаний и умений в области реставрации станковой живописи.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9"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практических и теоретических знаний и умений в области реставрации станковой живописи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0"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Работать с различными природными и синтетическими материалами в процессе реставрации произведений станковой живописи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1"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Теории и практики консервации, раскрытия и реконструкции произведений станковой живописи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2"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владение средствами рисунка, живописи, композиции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3"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разнообразными техниками и технологиями рисунка, их изобразительно-выразительныи возможностями.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техниками живописи и технологиями использования живописных материалов, их изобразительно-выразительными возможностями.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способами организация пространства средствами рисунка и живописи.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Владеть способами музейного копирования произведений живописи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7"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Стилистических особенностей реставрируемого произведения живописи.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Исторических и стилистических традиций живописи.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9"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деятельность в области реставрации произведений станковой живописи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0"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реставрационных и консервационных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1"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Реставрации произведений в технике масляной живописи.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приемами расчистки красочного слоя.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Владеть приемами восстановления утрат грунта, красочного слоя и других мероприятий, входящих в комплекс мер необходимых для реставрации конкретного произведения станковой живописи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4" w:id="2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Причин разрушения живописных произведений (химические, технологические (механические), влияние окружающей среды).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2.Способов сохранения произведений.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Последовательности консервационно-реставрационных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Приемов консервации и реставрации произведений живописи.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8"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предреставрационных исследований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9"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приемами проведения предреставрационных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приемами порядка отбора проб (неразрушающие методы, методы с забором проб)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Владеть приемами определения и фиксирования видов разрушений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2"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Истории изобразительного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Стилей и направлений в изобразительном искусстве.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Сведений о реставрируемом произведении живописи, его аналогов.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Научно обоснованного выбора материалов, используемых на всех этапах реставрации.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6"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Последовательное проведение операций по реставрации произведений станковой живописи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7"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приемами использования неорганических и органических материалов и среды, применяемой при реставрации произведений станковой живописи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Применение безопасных для материальной структуры художественного произведения дезинфекции и дезинсекции произведений живописи.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Применение неорганических и органических сред и методологий применения при реставрации.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технической и живописной реставрации произведения станковой живописи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Проведение документирующих съемок в процессе реставрационных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2"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Физико-химических методов исследования произведений станковой живописи.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Научных принципы комплектования коллекций.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4"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рынке профессионального труда с учетом требований современного менеджмента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5"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рынке профессионального труда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6"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Владеть принципами, методами, средствами реализации возможностей предпринимательства в сфере изобразительного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7"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Художественного рынка и его системы: сферу предложения и спроса на произведения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Стоимость произведений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9"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в сфере современного менеджмента сферы изобразительного искусства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0"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Отслеживание тенденции рынка изобразительного искусства 2. Понимать способы реализации творческих проектов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1"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стратегию развития бизнес-процессов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2"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рабочих процессов</w:t>
            </w:r>
          </w:p>
          <w:bookmarkEnd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 и эффективность,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Межличностная компетентность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IT-менеджер в сфере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SMM-менеджер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/ Заведующий структурного подразделения организации культуры(клубом /филиалом управления / студии / отдела / секции / части / цеха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художник / дизайнер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видам и направлениям: организации культуры /театра/кино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Художник-постановщик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Художник-декоратор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по направлениям и видам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Художник-оформитель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Художник-технолог сцены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дизайнер(проекта)/Арт–дизайнер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Художник-оформитель / экспозиционер</w:t>
            </w:r>
          </w:p>
        </w:tc>
      </w:tr>
    </w:tbl>
    <w:bookmarkStart w:name="z4624" w:id="2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554"/>
    <w:bookmarkStart w:name="z4625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Наименование государственного органа: </w:t>
      </w:r>
    </w:p>
    <w:bookmarkEnd w:id="2555"/>
    <w:bookmarkStart w:name="z4626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информации и культуры Республики Казахстан</w:t>
      </w:r>
    </w:p>
    <w:bookmarkEnd w:id="2556"/>
    <w:bookmarkStart w:name="z4627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2557"/>
    <w:bookmarkStart w:name="z4628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Борамбаев Нурбек Медерович, +7 (705) 160 57 01, </w:t>
      </w:r>
    </w:p>
    <w:bookmarkEnd w:id="2558"/>
    <w:bookmarkStart w:name="z4629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Организации (предприятия) участвующие в разработке: </w:t>
      </w:r>
    </w:p>
    <w:bookmarkEnd w:id="2559"/>
    <w:bookmarkStart w:name="z4630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проекта: </w:t>
      </w:r>
    </w:p>
    <w:bookmarkEnd w:id="2560"/>
    <w:bookmarkStart w:name="z4631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Организация: Главный научный сотрудник научно-исследовательского центра филиала республиканского государственного казенного предприятия "Государственный музей "Центр сближения культур" Жумадилова Дарья Ертаевна, e-mail: daria_131_168@mail.ru. Номер телефона: +7 (705) 708 72 22</w:t>
      </w:r>
    </w:p>
    <w:bookmarkEnd w:id="2561"/>
    <w:bookmarkStart w:name="z4632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Эксперты-разработчики: </w:t>
      </w:r>
    </w:p>
    <w:bookmarkEnd w:id="2562"/>
    <w:bookmarkStart w:name="z4633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учреждение "Казахская национальная академия </w:t>
      </w:r>
    </w:p>
    <w:bookmarkEnd w:id="2563"/>
    <w:bookmarkStart w:name="z4634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искусств имени Темирбека Жургенова"</w:t>
      </w:r>
    </w:p>
    <w:bookmarkEnd w:id="2564"/>
    <w:bookmarkStart w:name="z4635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Гизатова Гульнара Бисенгалиевна</w:t>
      </w:r>
    </w:p>
    <w:bookmarkEnd w:id="2565"/>
    <w:bookmarkStart w:name="z4636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E-mail: gbisen@list.ru </w:t>
      </w:r>
    </w:p>
    <w:bookmarkEnd w:id="2566"/>
    <w:bookmarkStart w:name="z4637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телефона+7 (701)4949556</w:t>
      </w:r>
    </w:p>
    <w:bookmarkEnd w:id="2567"/>
    <w:bookmarkStart w:name="z4638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Агатаев Серик Зиннурович</w:t>
      </w:r>
    </w:p>
    <w:bookmarkEnd w:id="2568"/>
    <w:bookmarkStart w:name="z4639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Seric_zin@mail.ru+77022718247</w:t>
      </w:r>
    </w:p>
    <w:bookmarkEnd w:id="2569"/>
    <w:bookmarkStart w:name="z4640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+7(702) 2718247</w:t>
      </w:r>
    </w:p>
    <w:bookmarkEnd w:id="2570"/>
    <w:bookmarkStart w:name="z4641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Отраслевой совет по профессиональным квалификациям: 10 января 2024 года.</w:t>
      </w:r>
    </w:p>
    <w:bookmarkEnd w:id="2571"/>
    <w:bookmarkStart w:name="z4642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Национальный орган по профессиональным квалификациям: 2 ноября 2023 года.</w:t>
      </w:r>
    </w:p>
    <w:bookmarkEnd w:id="2572"/>
    <w:bookmarkStart w:name="z4643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Национальная палата предпринимателей Республики Казахстан "Атамекен": 15 февраля 2024 года.</w:t>
      </w:r>
    </w:p>
    <w:bookmarkEnd w:id="2573"/>
    <w:bookmarkStart w:name="z4644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Номер версии и год выпуска: версия 1, 2024 год.</w:t>
      </w:r>
    </w:p>
    <w:bookmarkEnd w:id="2574"/>
    <w:bookmarkStart w:name="z4645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Дата ориентировочного пересмотра: 2027 год.</w:t>
      </w:r>
    </w:p>
    <w:bookmarkEnd w:id="25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4647" w:id="2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"Театровед-педагог"</w:t>
      </w:r>
    </w:p>
    <w:bookmarkEnd w:id="2576"/>
    <w:bookmarkStart w:name="z4648" w:id="2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77"/>
    <w:bookmarkStart w:name="z4649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"Театровед-педагог"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квалификациях",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культуры культуры. </w:t>
      </w:r>
    </w:p>
    <w:bookmarkEnd w:id="2578"/>
    <w:bookmarkStart w:name="z4650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2579"/>
    <w:bookmarkStart w:name="z4651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2580"/>
    <w:bookmarkStart w:name="z4652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2581"/>
    <w:bookmarkStart w:name="z4653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2582"/>
    <w:bookmarkStart w:name="z4654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2583"/>
    <w:bookmarkStart w:name="z4655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2584"/>
    <w:bookmarkStart w:name="z4656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2585"/>
    <w:bookmarkStart w:name="z4657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2586"/>
    <w:bookmarkStart w:name="z4658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2587"/>
    <w:bookmarkStart w:name="z4659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2588"/>
    <w:bookmarkStart w:name="z4660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2589"/>
    <w:bookmarkStart w:name="z4661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2590"/>
    <w:bookmarkStart w:name="z4662" w:id="2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591"/>
    <w:bookmarkStart w:name="z4663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Театровед-педагог. </w:t>
      </w:r>
    </w:p>
    <w:bookmarkEnd w:id="2592"/>
    <w:bookmarkStart w:name="z4664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R90011037.</w:t>
      </w:r>
    </w:p>
    <w:bookmarkEnd w:id="2593"/>
    <w:bookmarkStart w:name="z4665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2594"/>
    <w:bookmarkStart w:name="z4666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2595"/>
    <w:bookmarkStart w:name="z4667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2596"/>
    <w:bookmarkStart w:name="z4668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2597"/>
    <w:bookmarkStart w:name="z4669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 Артистическая деятельность;</w:t>
      </w:r>
    </w:p>
    <w:bookmarkEnd w:id="2598"/>
    <w:bookmarkStart w:name="z4670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90.01.1 Театральная деятельность;</w:t>
      </w:r>
    </w:p>
    <w:bookmarkEnd w:id="2599"/>
    <w:bookmarkStart w:name="z4671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Искусствоведческая деятельность; деятельность, способствующая исследованию истории, теории театрального искусства. Преподавательская деятельность в области театрального искусства. </w:t>
      </w:r>
    </w:p>
    <w:bookmarkEnd w:id="2600"/>
    <w:bookmarkStart w:name="z4672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2601"/>
    <w:bookmarkStart w:name="z4673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Театровед-педагог - 6 уровень ОРК;</w:t>
      </w:r>
    </w:p>
    <w:bookmarkEnd w:id="2602"/>
    <w:bookmarkStart w:name="z4674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Театровед-педагог - 8 уровень ОРК;</w:t>
      </w:r>
    </w:p>
    <w:bookmarkEnd w:id="2603"/>
    <w:bookmarkStart w:name="z4675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Театровед-педагог - 7 уровень ОРК.</w:t>
      </w:r>
    </w:p>
    <w:bookmarkEnd w:id="2604"/>
    <w:bookmarkStart w:name="z4676" w:id="2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26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"Театровед-педагог":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2633-1-010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Театровед-педагог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7"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(бакалавриат, специалитет, ординатура)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8"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9"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0"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2633-1-002 Искусствовед</w:t>
            </w:r>
          </w:p>
          <w:bookmarkEnd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2633-1-001 Балетовед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научно-исследовательская, Педагогическая деятельность в области театрального искусства. Практическая деятельность в учреждениях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Научно-исследовательская работа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Педагогическая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1"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2"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научно-исследовательского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3"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самостоятельной исследовательской работы в области истории и теории театрального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работы в составе исследовательской группы.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работы с архивными документами.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Владеть навыками работы с материалами СМИ, видео, кинографическими источниками.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7"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Истории отечественного и мирового театрального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Истории отечественного и мирового театра, музыки и киноискусства.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Методики проведения научно-исследовательской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0" w:id="2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2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1"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педагогической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2"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Владеть методами, приемами, средствами организации и управления педагогическим процессом.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3"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Принципов и форм педагогической, учебно-методической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4"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Адаптивность</w:t>
            </w:r>
          </w:p>
          <w:bookmarkEnd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Балетовед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"Театровед-педагог":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2633-1-010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Театровед-педагог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9"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(докторантура PhD, ученая степень доктора PhD, степень доктора PhD по профилю, кандидата наук, доктора наук)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0"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1" w:id="2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2" w:id="2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2633-1-001 Балетовед</w:t>
            </w:r>
          </w:p>
          <w:bookmarkEnd w:id="2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2633-1-002 Искусствовед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управленческая, научно-исследовательская, преподавательская деятельность в области театрального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Осуществляет руководство подразделениями и организациями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3" w:id="2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руководство подразделениями и организациями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4" w:id="2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руководство сложными административными, научными, учебно-методическими и творческими процессами в сфере культуры и искусства.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5" w:id="2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теоретические и методологические принципы управления проектами/ процессами организаций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6" w:id="2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теоретические и методологические принципы управления проектами/ процессами организаций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7" w:id="2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общее руководство деятельностью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8" w:id="2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миссию, концепцию и политику организации культуры или проектов с целью внедрения инновационных креативных предложений, решения актуальных нравственных вопросов.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навыками стратегического и среднесрочного планирования творческой, международной, маркетинговой инвестиционно-финансовой деятельностью организации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0" w:id="2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основы стратегического и среднесрочного планирования.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принципы международного сотрудничества в области культуры и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2" w:id="2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процессами подготовки/переподготовки/повышения квалификации преподавателей в области театрального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3" w:id="2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Оценивать уровень компетенций преподавателей.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методологией внедрения современных технологий в области преподавания театрального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5" w:id="2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Знать научные основы проектных технологий в искусстве.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6" w:id="2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4:</w:t>
            </w:r>
          </w:p>
          <w:bookmarkEnd w:id="2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мониторинг тенденций развития театрального искусства на современном этапе.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7" w:id="2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методологией научных исследований в области искусствоведения.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результаты научных исследований в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Владеть методологией обоснования художественной ценности произведений театрального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0" w:id="2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методологией научных исследований в области искусствоведения.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результаты научных исследований в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Владеть методологией обоснования художественной ценности произведений театрального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3" w:id="2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ведения переговоров</w:t>
            </w:r>
          </w:p>
          <w:bookmarkEnd w:id="2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Мультикультурность и открытость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Клиентоориентированность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проектами в области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Театровед – исследователь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"Театровед-педагог":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2633-1-010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Театровед-педагог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6"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(магистратура, резидентура)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7"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8"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9"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2633-1-001 Балетовед</w:t>
            </w:r>
          </w:p>
          <w:bookmarkEnd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2633-1-002 Искусствовед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научно-исследовательская, преподавательская работа в области театрального искусства.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Реализация научно-исследовательской деятельности в области истории и теории театрального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Реализация преподавательской деятельности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0" w:id="2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научно-исследовательской деятельности в области истории и теории театрального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1"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в художественную практику углубленных научных знаний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2"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современными информационными технологиями, методами получения, обработки и хранения научной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формулировать и решать современные научные проблемы театрального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Уметь планировать и вести научно –исследовательскую работу по избранной теме.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5"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новые методики и технологии преподавания дисциплин по истории и теории театрального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Знать новейшие теоретические, методические и технологические достижения отечественной и и зарубежной науки, современные методы исследований в области истории и теории театрального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7"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преподавательской деятельности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8"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в художественную практику углубленных педагогических знаний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9" w:id="2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формулировать и решать современные проблемы преподавания театрального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современными методами, технологиями, практика преподавания в организациях высшего и послевузовского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1"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Знать новые методики и технологии преподавания дисциплин по истории и теории театрального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2"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ведения переговоров</w:t>
            </w:r>
          </w:p>
          <w:bookmarkEnd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Мультикультурность и открытость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Клиентоориентированность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преподаватель</w:t>
            </w:r>
          </w:p>
        </w:tc>
      </w:tr>
    </w:tbl>
    <w:bookmarkStart w:name="z4745" w:id="2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650"/>
    <w:bookmarkStart w:name="z4746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Наименование государственного органа: </w:t>
      </w:r>
    </w:p>
    <w:bookmarkEnd w:id="2651"/>
    <w:bookmarkStart w:name="z4747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2652"/>
    <w:bookmarkStart w:name="z4748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2653"/>
    <w:bookmarkStart w:name="z4749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Борамбаев Нурбек Медерович, +7 (705) 160 57 01, </w:t>
      </w:r>
    </w:p>
    <w:bookmarkEnd w:id="2654"/>
    <w:bookmarkStart w:name="z4750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Организации (предприятия) участвующие в разработке: </w:t>
      </w:r>
    </w:p>
    <w:bookmarkEnd w:id="2655"/>
    <w:bookmarkStart w:name="z4751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проекта: </w:t>
      </w:r>
    </w:p>
    <w:bookmarkEnd w:id="2656"/>
    <w:bookmarkStart w:name="z4752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научный сотрудник научно-исследовательского центра филиала республиканского государственного казенного предприятия "Государственный музей "Центр сближения культур" "Жумадилова Дарья Ертаевна, e-mail: daria_131_168@mail.ru. Номер телефона: +7 (705) 708 72 22.</w:t>
      </w:r>
    </w:p>
    <w:bookmarkEnd w:id="2657"/>
    <w:bookmarkStart w:name="z4753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Эксперты-разработчики: </w:t>
      </w:r>
    </w:p>
    <w:bookmarkEnd w:id="2658"/>
    <w:bookmarkStart w:name="z4754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Организации: </w:t>
      </w:r>
    </w:p>
    <w:bookmarkEnd w:id="2659"/>
    <w:bookmarkStart w:name="z4755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проекта: </w:t>
      </w:r>
    </w:p>
    <w:bookmarkEnd w:id="2660"/>
    <w:bookmarkStart w:name="z4756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"Казахская национальная академия искусств имени Т.К. Жургенова". Гизатова Г.Б. gbisen@list.ru, +77014949556</w:t>
      </w:r>
    </w:p>
    <w:bookmarkEnd w:id="2661"/>
    <w:bookmarkStart w:name="z4757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учреждение "Казахский национальный университет искусств". </w:t>
      </w:r>
    </w:p>
    <w:bookmarkEnd w:id="2662"/>
    <w:bookmarkStart w:name="z4758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Сметова Алмагуль Амантаевна. +7 707 859 34 50. pkkaznui@mail.ru </w:t>
      </w:r>
    </w:p>
    <w:bookmarkEnd w:id="2663"/>
    <w:bookmarkStart w:name="z4759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Исполнители проекта:</w:t>
      </w:r>
    </w:p>
    <w:bookmarkEnd w:id="2664"/>
    <w:bookmarkStart w:name="z4760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"Казахский национальный университет искусств"</w:t>
      </w:r>
    </w:p>
    <w:bookmarkEnd w:id="2665"/>
    <w:bookmarkStart w:name="z4761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Ескендиров Нартай Рамазанович</w:t>
      </w:r>
    </w:p>
    <w:bookmarkEnd w:id="2666"/>
    <w:bookmarkStart w:name="z4762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Қадыралиева Айзат Оңғаралиевна</w:t>
      </w:r>
    </w:p>
    <w:bookmarkEnd w:id="2667"/>
    <w:bookmarkStart w:name="z4763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+7 (7172) 70 54 50 pkkaznui@mail.ru </w:t>
      </w:r>
    </w:p>
    <w:bookmarkEnd w:id="2668"/>
    <w:bookmarkStart w:name="z4764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казенное предприятие "Государственный академический русский театр драмы имени М. Горького" Управления культуры города Астана</w:t>
      </w:r>
    </w:p>
    <w:bookmarkEnd w:id="2669"/>
    <w:bookmarkStart w:name="z4765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Эксперты: </w:t>
      </w:r>
    </w:p>
    <w:bookmarkEnd w:id="2670"/>
    <w:bookmarkStart w:name="z4766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Джуматаев Ернар Курбанбекович, директор;</w:t>
      </w:r>
    </w:p>
    <w:bookmarkEnd w:id="2671"/>
    <w:bookmarkStart w:name="z4767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Парманов Бекпулат Саттарович, художественный руководитель.</w:t>
      </w:r>
    </w:p>
    <w:bookmarkEnd w:id="2672"/>
    <w:bookmarkStart w:name="z4768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данные: </w:t>
      </w:r>
    </w:p>
    <w:bookmarkEnd w:id="2673"/>
    <w:bookmarkStart w:name="z4769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e-mail:  gorky_theatre@mail.ru </w:t>
      </w:r>
    </w:p>
    <w:bookmarkEnd w:id="2674"/>
    <w:bookmarkStart w:name="z4770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тел.: +7 (7172) 324053</w:t>
      </w:r>
    </w:p>
    <w:bookmarkEnd w:id="2675"/>
    <w:bookmarkStart w:name="z4771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казенное предприятие "Жезказганский казахский музыкально-драматический театр имени С. Кожамкулова" Управления культуры, развития языков и архивного дела области Ұлытау.</w:t>
      </w:r>
    </w:p>
    <w:bookmarkEnd w:id="2676"/>
    <w:bookmarkStart w:name="z4772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Эксперты: </w:t>
      </w:r>
    </w:p>
    <w:bookmarkEnd w:id="2677"/>
    <w:bookmarkStart w:name="z4773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Демидова О.Н., и.о. руководителя.</w:t>
      </w:r>
    </w:p>
    <w:bookmarkEnd w:id="2678"/>
    <w:bookmarkStart w:name="z4774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данные: </w:t>
      </w:r>
    </w:p>
    <w:bookmarkEnd w:id="2679"/>
    <w:bookmarkStart w:name="z4775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kense@ulytau-region.gov.kz</w:t>
      </w:r>
    </w:p>
    <w:bookmarkEnd w:id="2680"/>
    <w:bookmarkStart w:name="z4776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тел.: +7 (7102) 73-56-41, 73-34-68.</w:t>
      </w:r>
    </w:p>
    <w:bookmarkEnd w:id="2681"/>
    <w:bookmarkStart w:name="z4777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Отраслевой совет по профессиональным квалификациям: 10 января 2024 года.</w:t>
      </w:r>
    </w:p>
    <w:bookmarkEnd w:id="2682"/>
    <w:bookmarkStart w:name="z4778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Национальный орган по профессиональным квалификациям: 2 ноября 2023 года.</w:t>
      </w:r>
    </w:p>
    <w:bookmarkEnd w:id="2683"/>
    <w:bookmarkStart w:name="z4779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Национальная палата предпринимателей Республики Казахстан "Атамекен": 15 февраля 2024 года.</w:t>
      </w:r>
    </w:p>
    <w:bookmarkEnd w:id="2684"/>
    <w:bookmarkStart w:name="z4780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Номер версии и год выпуска: версия 1, 2024 год.</w:t>
      </w:r>
    </w:p>
    <w:bookmarkEnd w:id="2685"/>
    <w:bookmarkStart w:name="z4781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Дата ориентировочного пересмотра: 2027 год.</w:t>
      </w:r>
    </w:p>
    <w:bookmarkEnd w:id="26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4783" w:id="2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"Театровед"</w:t>
      </w:r>
    </w:p>
    <w:bookmarkEnd w:id="2687"/>
    <w:bookmarkStart w:name="z4784" w:id="2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88"/>
    <w:bookmarkStart w:name="z4785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"Театровед"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</w:t>
      </w:r>
    </w:p>
    <w:bookmarkEnd w:id="2689"/>
    <w:bookmarkStart w:name="z4786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2690"/>
    <w:bookmarkStart w:name="z4787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2691"/>
    <w:bookmarkStart w:name="z4788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2692"/>
    <w:bookmarkStart w:name="z4789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2693"/>
    <w:bookmarkStart w:name="z4790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2694"/>
    <w:bookmarkStart w:name="z4791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2695"/>
    <w:bookmarkStart w:name="z4792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2696"/>
    <w:bookmarkStart w:name="z4793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2697"/>
    <w:bookmarkStart w:name="z4794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2698"/>
    <w:bookmarkStart w:name="z4795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2699"/>
    <w:bookmarkStart w:name="z4796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2700"/>
    <w:bookmarkStart w:name="z4797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2701"/>
    <w:bookmarkStart w:name="z4798" w:id="2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702"/>
    <w:bookmarkStart w:name="z4799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Театровед. </w:t>
      </w:r>
    </w:p>
    <w:bookmarkEnd w:id="2703"/>
    <w:bookmarkStart w:name="z4800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Код профессионального стандарта: R90011038. </w:t>
      </w:r>
    </w:p>
    <w:bookmarkEnd w:id="2704"/>
    <w:bookmarkStart w:name="z4801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2705"/>
    <w:bookmarkStart w:name="z4802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2706"/>
    <w:bookmarkStart w:name="z4803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2707"/>
    <w:bookmarkStart w:name="z4804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2708"/>
    <w:bookmarkStart w:name="z4805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 Артистическая деятельность;</w:t>
      </w:r>
    </w:p>
    <w:bookmarkEnd w:id="2709"/>
    <w:bookmarkStart w:name="z4806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90.01.1 Театральная деятельность.</w:t>
      </w:r>
    </w:p>
    <w:bookmarkEnd w:id="2710"/>
    <w:bookmarkStart w:name="z4807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Искусствоведческая деятельность; деятельность, способствующая исследованию истории, теории театрального искусства. Критическая деятельность в области театрального искусства. </w:t>
      </w:r>
    </w:p>
    <w:bookmarkEnd w:id="2711"/>
    <w:bookmarkStart w:name="z4808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2712"/>
    <w:bookmarkStart w:name="z4809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Театровед - 6 уровень ОРК;</w:t>
      </w:r>
    </w:p>
    <w:bookmarkEnd w:id="2713"/>
    <w:bookmarkStart w:name="z4810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Театровед - 7 уровень ОРК;</w:t>
      </w:r>
    </w:p>
    <w:bookmarkEnd w:id="2714"/>
    <w:bookmarkStart w:name="z4811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Театровед - 8 уровень ОРК.</w:t>
      </w:r>
    </w:p>
    <w:bookmarkEnd w:id="2715"/>
    <w:bookmarkStart w:name="z4812" w:id="2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27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"Театровед":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2633-1-010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Театровед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3"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4" w:id="2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5"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6"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1210-0-050 Директор театра</w:t>
            </w:r>
          </w:p>
          <w:bookmarkEnd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2334-0-044 Преподаватель театрального искусства, колледж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искусствоведческая, критическая, научно-исследовательская, редакционно-издательская, преподавательская работа в области театрального искусства. Практическая деятельность в учреждениях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7"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Научно-исследовательская работа</w:t>
            </w:r>
          </w:p>
          <w:bookmarkEnd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Критическая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Редакционно-издательская работа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9"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Организационно-творческая работа</w:t>
            </w:r>
          </w:p>
          <w:bookmarkEnd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Организационно-управленческая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Осуществление связи с прессой, другими средствами массовой информации, творческими союзами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1"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2"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научно-исследовательского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3"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самостоятельной исследовательской работы в области истории и теории театрального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работы в составе исследовательской группы.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работы с архивными документами.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Владеть навыками работы с материалами СМИ, видео, кинографическими источниками.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7"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Истории отечественного и мирового театрального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Истории отечественного и мирового театра, музыки и киноискусства.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Методики проведения научно-исследовательской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0"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Критическая работа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1"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критической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2"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организации и осуществления самостоятельной аналитической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критического анализа в области театрального искусства, в виде написания и публикации статей в научных и периодических изданиях, на интернет сайтах.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систематизации стилей и направлений театрального искусства прошлого и современности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навыками учаcтия в публичных обсуждениях постановок спектаклей, исполнительского мастерства артистов театра, проблем современного театрального ис¬кусства.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Владеть стилем письма для разных жанолв арт-критики (рецензия, творческий портрет, проблемная статья и др.).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7"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1.Методики искусствоведческого анализа произведений театрального искусства, а также стилей и направлений разных эпох.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разных жанров арт-критики (рецензия, творческий портрет, проблемная статья и др.).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9"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Редакционно-издательская работа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0"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редакционно-издательской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1"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практическими навыками редакторской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навыками ведения редакционной работы в издательствах и СМИ.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3"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Основных принципов редакционно-издательской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4"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Организационно-творческая работа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5"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организационно-творческой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6" w:id="2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осуществления функций консультанта, эксперта в области театрального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навыками организации конкурсов, концертов, презентаций, арт-фестивалей и других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8"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Актуальных проблем современного режиссерского и исполнительского искусства в театре.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Актуальных научных исследований в области театрального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0"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2:</w:t>
            </w:r>
          </w:p>
          <w:bookmarkEnd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Организационно-управленческая работа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1"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организационно-управленческой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2" w:id="2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Осуществлять функции специалиста структурных подраз¬делений в государственных, региональных управлениях культуры, в театрах, творческих коллективах, музеях, в творческих союзах, дру¬гих общественных организациях.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3"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Основных принципов арт-менеджмента.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4"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3:</w:t>
            </w:r>
          </w:p>
          <w:bookmarkEnd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связи с прессой, другими средствами массовой информации, творческими союзами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5"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связи со СМИ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6" w:id="2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работы со средствами массовой информации,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подготовки необходимых материалов о событиях в области театрального искусства, культурной жизни 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Владеть навыками проведения интервью, пресс-конфе¬ренций, социологических опросов, пиар-акций.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9"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Основных принципов работы со средствами массовой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0"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Понимание бизнеса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"Театровед":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2633-1-010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Театровед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4"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(магистратура, резидентура)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5"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6"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7"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2312-1-011 Преподаватель, доцент, профессор этнологии, ВУЗ</w:t>
            </w:r>
          </w:p>
          <w:bookmarkEnd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2312-1-007 Преподаватель, доцент, профессор по культурной антропологии, ВУЗ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искусствоведческая, критическая, научно-исследовательская, редакционно-издательская, преподавательская работа в области театрального искусства. Практическая деятельность в учреждениях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Реализация научно-исследовательской деятельности в области истории и теории театрального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8"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научно-исследовательской деятельности в области истории и теории театрального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9"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в художественную практику углубленных научных знаний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0"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современными информационными технологиями, методами получения, обработки и хранения научной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Уметь формулировать и решать современные научные и педагогические проблемы театрального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2"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новые методики и технологии преподавания дисциплин по истории и теории театрального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Знать новейшие теоретические, методические и технологические достижения отечественной и и зарубежной науки, современные методы исследований в области истории и теории театрального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4"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Структурированное решение проблем</w:t>
            </w:r>
          </w:p>
          <w:bookmarkEnd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Клиентоориентированность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грамотность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Многозадачность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научно-исследовательского центра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 – критик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"Театровед":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2633-1-010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Театровед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0"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(докторантура PhD, ученая степень доктора PhD, степень доктора PhD по профилю, кандидата наук, доктора наук)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1"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2"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3"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2312-1-006 Преподаватель, доцент, профессор культурологии, ВУЗ</w:t>
            </w:r>
          </w:p>
          <w:bookmarkEnd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2314-0-007 Преподаватель, доцент, профессор игры на фортепиано и педагогики, ВУЗ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управленческая, научно-исследовательская деятельность в области театрального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Осуществляет руководство подразделениями и организациями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Осуществляет руководство подразделениями и организациями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4"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руководство подразделениями и организациями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5"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руководство сложными административными, научными, учебно-методическими и творческими процессами в сфере культуры и искусства.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6"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методами научного руководства и планирования деятельности организаций сферы культуры и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методологией организации, планирования, руководства и координации человеческими и материальными ресурсами научных, учебно-методических и творческих процессов подразделений и организаций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8"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теоретические и методологические принципы управления проектами/ процессами организаций культуры и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9"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руководство подразделениями и организациями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0"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руководство сложными административными, научными, учебно-методическими и творческими процессами в сфере культуры и искусства.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1"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методами научного руководства и планирования деятельности организаций сферы культуры и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методологией организации, планирования, руководства и координации человеческими и материальными ресурсами научных, учебно-методических и творческих процессов подразделений и организаций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3"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теоретические и методологические принципы управления проектами/ процессами организаций культуры и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4"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процессами подготовки/переподготовки/повышения квалификации специалистов в области театрального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5"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Оценивать уровень компетенций (мастерства) специалистов в области театрального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методологией внедрения современных технологий в области театрального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7"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Знать научные основы проектных технологий в искусстве.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8"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  <w:bookmarkEnd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Принципы мышления Agile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Искусствовед-исследователь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Театровед – исследователь</w:t>
            </w:r>
          </w:p>
        </w:tc>
      </w:tr>
    </w:tbl>
    <w:bookmarkStart w:name="z4902" w:id="2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773"/>
    <w:bookmarkStart w:name="z4903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Наименование государственного органа: </w:t>
      </w:r>
    </w:p>
    <w:bookmarkEnd w:id="2774"/>
    <w:bookmarkStart w:name="z4904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2775"/>
    <w:bookmarkStart w:name="z4905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2776"/>
    <w:bookmarkStart w:name="z4906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Борамбаев Нурбек Медерович, +7 (705) 160 57 01, n.borambaev@msm.gov.kz</w:t>
      </w:r>
    </w:p>
    <w:bookmarkEnd w:id="2777"/>
    <w:bookmarkStart w:name="z4907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Организации (предприятия) участвующие в разработке: </w:t>
      </w:r>
    </w:p>
    <w:bookmarkEnd w:id="2778"/>
    <w:bookmarkStart w:name="z4908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Научно-методический отдел филиала РГКП "Государственный музей "Центр сближения культур"</w:t>
      </w:r>
    </w:p>
    <w:bookmarkEnd w:id="2779"/>
    <w:bookmarkStart w:name="z4909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</w:t>
      </w:r>
    </w:p>
    <w:bookmarkEnd w:id="2780"/>
    <w:bookmarkStart w:name="z4910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Жумадилова Дарья Ертаевна</w:t>
      </w:r>
    </w:p>
    <w:bookmarkEnd w:id="2781"/>
    <w:bookmarkStart w:name="z4911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daria_131_168@mail.ru</w:t>
      </w:r>
    </w:p>
    <w:bookmarkEnd w:id="2782"/>
    <w:bookmarkStart w:name="z4912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 (705) 708 72 22</w:t>
      </w:r>
    </w:p>
    <w:bookmarkEnd w:id="2783"/>
    <w:bookmarkStart w:name="z4913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Эксперты-разработчики: </w:t>
      </w:r>
    </w:p>
    <w:bookmarkEnd w:id="2784"/>
    <w:bookmarkStart w:name="z4914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"Казахский национальный университет искусств"</w:t>
      </w:r>
    </w:p>
    <w:bookmarkEnd w:id="2785"/>
    <w:bookmarkStart w:name="z4915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Ескендиров Нартай Рамазанович</w:t>
      </w:r>
    </w:p>
    <w:bookmarkEnd w:id="2786"/>
    <w:bookmarkStart w:name="z4916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Қадыралиева Айзат Оңғаралиевна</w:t>
      </w:r>
    </w:p>
    <w:bookmarkEnd w:id="2787"/>
    <w:bookmarkStart w:name="z4917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+7 (7172) 70 54 50</w:t>
      </w:r>
    </w:p>
    <w:bookmarkEnd w:id="2788"/>
    <w:bookmarkStart w:name="z4918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pkkaznui@mail.ru</w:t>
      </w:r>
    </w:p>
    <w:bookmarkEnd w:id="2789"/>
    <w:bookmarkStart w:name="z4919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"Казахская национальная академия искусств имени Темирбека Жургенова"</w:t>
      </w:r>
    </w:p>
    <w:bookmarkEnd w:id="2790"/>
    <w:bookmarkStart w:name="z4920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Гизатова Г.Б. </w:t>
      </w:r>
    </w:p>
    <w:bookmarkEnd w:id="2791"/>
    <w:bookmarkStart w:name="z4921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Еркебай Анар Саимжановна</w:t>
      </w:r>
    </w:p>
    <w:bookmarkEnd w:id="2792"/>
    <w:bookmarkStart w:name="z4922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Kaznai@Art-Oner.Kz</w:t>
      </w:r>
    </w:p>
    <w:bookmarkEnd w:id="2793"/>
    <w:bookmarkStart w:name="z4923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тел: 8 (727) 261-42-40</w:t>
      </w:r>
    </w:p>
    <w:bookmarkEnd w:id="2794"/>
    <w:bookmarkStart w:name="z4924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Отраслевой совет по профессиональным квалификациям: 10 января 2024 года.</w:t>
      </w:r>
    </w:p>
    <w:bookmarkEnd w:id="2795"/>
    <w:bookmarkStart w:name="z4925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Национальный орган по профессиональным квалификациям: 29 ноября 2023 года.</w:t>
      </w:r>
    </w:p>
    <w:bookmarkEnd w:id="2796"/>
    <w:bookmarkStart w:name="z4926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Национальная палата предпринимателей Республики Казахстан "Атамекен": 15 февраля 2024 года.</w:t>
      </w:r>
    </w:p>
    <w:bookmarkEnd w:id="2797"/>
    <w:bookmarkStart w:name="z4927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Номер версии и год выпуска: версия 1, 2024 год.</w:t>
      </w:r>
    </w:p>
    <w:bookmarkEnd w:id="2798"/>
    <w:bookmarkStart w:name="z4928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Дата ориентировочного пересмотра: 2027 год.</w:t>
      </w:r>
    </w:p>
    <w:bookmarkEnd w:id="27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4930" w:id="28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"Хореограф"</w:t>
      </w:r>
    </w:p>
    <w:bookmarkEnd w:id="2800"/>
    <w:bookmarkStart w:name="z4931" w:id="28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01"/>
    <w:bookmarkStart w:name="z4932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"Хореограф"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квалификациях",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</w:t>
      </w:r>
    </w:p>
    <w:bookmarkEnd w:id="2802"/>
    <w:bookmarkStart w:name="z4933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2803"/>
    <w:bookmarkStart w:name="z4934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 </w:t>
      </w:r>
    </w:p>
    <w:bookmarkEnd w:id="2804"/>
    <w:bookmarkStart w:name="z4935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2805"/>
    <w:bookmarkStart w:name="z4936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2806"/>
    <w:bookmarkStart w:name="z4937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2807"/>
    <w:bookmarkStart w:name="z4938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применяются следующие сокращения: НРК – национальная рамка квалификаций;</w:t>
      </w:r>
    </w:p>
    <w:bookmarkEnd w:id="2808"/>
    <w:bookmarkStart w:name="z4939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квалификаций;</w:t>
      </w:r>
    </w:p>
    <w:bookmarkEnd w:id="2809"/>
    <w:bookmarkStart w:name="z4940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– общий классификатор видов экономической деятельности;</w:t>
      </w:r>
    </w:p>
    <w:bookmarkEnd w:id="2810"/>
    <w:bookmarkStart w:name="z4941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справочник;</w:t>
      </w:r>
    </w:p>
    <w:bookmarkEnd w:id="2811"/>
    <w:bookmarkStart w:name="z4942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квалификационный справочник;</w:t>
      </w:r>
    </w:p>
    <w:bookmarkEnd w:id="2812"/>
    <w:bookmarkStart w:name="z4943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МСКО – Международная стандартная классификация образования.</w:t>
      </w:r>
    </w:p>
    <w:bookmarkEnd w:id="2813"/>
    <w:bookmarkStart w:name="z4944" w:id="28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814"/>
    <w:bookmarkStart w:name="z4945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Хореограф.</w:t>
      </w:r>
    </w:p>
    <w:bookmarkEnd w:id="2815"/>
    <w:bookmarkStart w:name="z4946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Номер профессионального стандарта: R.90011.</w:t>
      </w:r>
    </w:p>
    <w:bookmarkEnd w:id="2816"/>
    <w:bookmarkStart w:name="z4947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Названия секции, раздела, группы, класса и подкласса согласно ОКЭД:</w:t>
      </w:r>
    </w:p>
    <w:bookmarkEnd w:id="2817"/>
    <w:bookmarkStart w:name="z4948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R. Искусство, развлечения и отдых;</w:t>
      </w:r>
    </w:p>
    <w:bookmarkEnd w:id="2818"/>
    <w:bookmarkStart w:name="z4949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2819"/>
    <w:bookmarkStart w:name="z4950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2820"/>
    <w:bookmarkStart w:name="z4951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 Артистическая деятельность;</w:t>
      </w:r>
    </w:p>
    <w:bookmarkEnd w:id="2821"/>
    <w:bookmarkStart w:name="z4952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90.01.1 Театральная деятельность.</w:t>
      </w:r>
    </w:p>
    <w:bookmarkEnd w:id="2822"/>
    <w:bookmarkStart w:name="z4953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Педагогическая деятельность хореографов в хореографических колледжах, школах; в организациях дошкольного обучения и воспитания; в начальных, основных и профильных школах. Организация и управление творческим коллективом, ведение профилирующих дисциплин по хореографии; постановочная работа; исполнительская деятельность в ансамблях танца. </w:t>
      </w:r>
    </w:p>
    <w:bookmarkEnd w:id="2823"/>
    <w:bookmarkStart w:name="z4954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2824"/>
    <w:bookmarkStart w:name="z4955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Хореограф - 6-й уровень ОРК.</w:t>
      </w:r>
    </w:p>
    <w:bookmarkEnd w:id="2825"/>
    <w:bookmarkStart w:name="z4956" w:id="28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28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профессии: "Хореограф"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2653-2-004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Профессия: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бакалавр по специальности искусства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7" w:id="2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1432-0-040 Руководитель хореографического коллектива;</w:t>
            </w:r>
          </w:p>
          <w:bookmarkEnd w:id="2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2654-4-007 Режиссер современной хореографии;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2654-4-008 Режиссер хореографии;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2654-4-009 Художественный руководитель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Преподавание дисциплин хореографии, организация и руководство творческим коллективом. Постановочная и исполнительская деятельность.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трудовых функций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0" w:id="2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Составление репертуарного плана танцевального коллектива.</w:t>
            </w:r>
          </w:p>
          <w:bookmarkEnd w:id="2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Постановка хореографического произведения.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 над совершенствованием потенциала коллектива.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Исполнительское мастерство.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3" w:id="2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  <w:bookmarkEnd w:id="2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репертуарного плана танцевального коллектива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 Планирование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4" w:id="2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Умение работать с источниками информации.</w:t>
            </w:r>
          </w:p>
          <w:bookmarkEnd w:id="2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проведения анализа литературных произведений.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Разработка репертуара.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6" w:id="2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Владеть навыками алгоритма работы с литературой и ресурсами Интернет. </w:t>
            </w:r>
          </w:p>
          <w:bookmarkEnd w:id="2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выявлять основные повороты сюжета, оценивать характер персонажей.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Знать принципы формирования репертуара, учитывая возрастные и жанровые признаки.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рекомендуется/не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8" w:id="2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 </w:t>
            </w:r>
          </w:p>
          <w:bookmarkEnd w:id="2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хореографического произведения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9" w:id="2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Планирование художественного содержания.</w:t>
            </w:r>
          </w:p>
          <w:bookmarkEnd w:id="2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создать художественный образ, через изображение конкретного явления.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Владение навыками работы над техникой и методикой исполнения.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Уметь сценически оформить хореографическое произведение декорациями, освещением, постановочной техникой, посредством создания костюмов исполнителей, отражающих суть танца, раскрывающий его смысл.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2" w:id="2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Знать формы художественного содержания.</w:t>
            </w:r>
          </w:p>
          <w:bookmarkEnd w:id="2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навыки работы по созданию хореографического образа.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методикой преподавания танцев различных жанров, навыками репетиционной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Знание основ сценографии.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рекомендуется/не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5" w:id="2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2 </w:t>
            </w:r>
          </w:p>
          <w:bookmarkEnd w:id="2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хореографического произведения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6" w:id="2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 </w:t>
            </w:r>
          </w:p>
          <w:bookmarkEnd w:id="2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танца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7" w:id="2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Выбор замысла хореографического материала.</w:t>
            </w:r>
          </w:p>
          <w:bookmarkEnd w:id="2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подбора музыкального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разработать сюжет.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Уметь разработать рисунки танца.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Уметь разработать танцевальные комбинации.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поставить рисунки и танцевальные комбинации на исполнителей номера.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Уметь отработать номер.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3" w:id="2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Знать как правильно передать основную идею: произведение искусства, жизненную ситуацию, природное явление, слово, собственные впечатления. </w:t>
            </w:r>
          </w:p>
          <w:bookmarkEnd w:id="2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навыки работы с музыкальным материалом и концертмейстером.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драматургии танцевальных произведений.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композиционных рисунков танца.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танцевальной лексики, методики исполнения.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Владеть навыками постановочной работы с исполнителями.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Владеть навыками репетиционной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рекомендуется/не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9" w:id="2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 </w:t>
            </w:r>
          </w:p>
          <w:bookmarkEnd w:id="2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хореографическим коллективом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0" w:id="2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Формирование хореографического коллектива.</w:t>
            </w:r>
          </w:p>
          <w:bookmarkEnd w:id="2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Развитие хореографического коллектива.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Взаимодействие участников коллектива.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2" w:id="2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Владеть знаниями оборудования танцевальных залов, навыками подбора исполнителей.</w:t>
            </w:r>
          </w:p>
          <w:bookmarkEnd w:id="2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создания коллектива, способного реализовать замысел руководителя.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приемов и техник эффективного командного взаимодействия в группе.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рекомендуется/не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4" w:id="2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3 </w:t>
            </w:r>
          </w:p>
          <w:bookmarkEnd w:id="2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над совершенствованием потенциала коллектива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5" w:id="2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</w:t>
            </w:r>
          </w:p>
          <w:bookmarkEnd w:id="2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исполненных произведений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6" w:id="2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Уметь критически оценивать свою работу.</w:t>
            </w:r>
          </w:p>
          <w:bookmarkEnd w:id="2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Личный танцевальный опыт.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Осуществлять сравнительный анализ техники, сюжетности и хореографии у исполнителей.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8" w:id="2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Знать критерии анализа хореографического произведения.</w:t>
            </w:r>
          </w:p>
          <w:bookmarkEnd w:id="2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отслеживания и оценивания работы исполнителей, знать критерии оценивания исполнительской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Нормы поведения и нравственности.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рекомендуется/не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0" w:id="2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</w:t>
            </w:r>
          </w:p>
          <w:bookmarkEnd w:id="2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мастерство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1" w:id="2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</w:t>
            </w:r>
          </w:p>
          <w:bookmarkEnd w:id="2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Свободное владение техникой и навыками исполнительского мастерства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2" w:id="2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Иметь физическую, профессиональную форму в соответствии с требованиями.</w:t>
            </w:r>
          </w:p>
          <w:bookmarkEnd w:id="2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Свободно владеть грамотным практическим показом хореографической лексики.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Развивать исполнительскую виртуозность, артистичность и индивидуальность.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психологические механизмы (мышечная и музыкалная память эмоции, воля, внимание, воображение) в условиях профессиональной исполнительской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Уметь применять навыки совместного исполнительства.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Пополняет репертуар, расширяя свое амплуа.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7" w:id="2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Знать правила внутреннего трудового распорядка.</w:t>
            </w:r>
          </w:p>
          <w:bookmarkEnd w:id="2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историю и теорию музыкальных и хореографических дисциплин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Знать методику грамотного исполнения движений.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Знать и постигать классический, современный, отечественный и зарубежный репертуар.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Знать методы работы над исполнительской техникой.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Владеть навыками мастерства актера в хореографии, работы со зрительной аудиторией.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рекомендуется/не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выстраивать личную образовательную траекторию в течение всей жизни для саморазвития, карьерного роста и профессионального успеха.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технического формата)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Связь с другими профессиями в рамках ОРК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современной хореографи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хореографических дисциплин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репетитор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Хореограф-постановщик (в танцевальных коллективах, в культурно-массовых мероприятиях, в спорте, в телевизионных шоу-программах, в кино)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руководитель хореографического коллектива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Репетитор по сценическому движению и танцу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системой образования и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2" w:id="2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(уровень МСКО-6).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3" w:id="2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4" w:id="2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</w:t>
            </w:r>
          </w:p>
        </w:tc>
      </w:tr>
    </w:tbl>
    <w:bookmarkStart w:name="z5015" w:id="28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853"/>
    <w:bookmarkStart w:name="z5016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Наименование государственного органа: </w:t>
      </w:r>
    </w:p>
    <w:bookmarkEnd w:id="2854"/>
    <w:bookmarkStart w:name="z5017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2855"/>
    <w:bookmarkStart w:name="z5018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2856"/>
    <w:bookmarkStart w:name="z5019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Борамбаев Нурбек Медерович, +7 (705) 160 57 01, </w:t>
      </w:r>
    </w:p>
    <w:bookmarkEnd w:id="2857"/>
    <w:bookmarkStart w:name="z5020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(предприятия) участвующие в разработке: </w:t>
      </w:r>
    </w:p>
    <w:bookmarkEnd w:id="2858"/>
    <w:bookmarkStart w:name="z5021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проекта: </w:t>
      </w:r>
    </w:p>
    <w:bookmarkEnd w:id="2859"/>
    <w:bookmarkStart w:name="z5022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Организация: Главный научный сотрудник Научно-исследовательского института филиала республиканского государственного казенного предприятия "Государственный музей "Центр сближения культур" Жумадилова Дарья Ертаевна, e-mail: daria_131_168@mail.ru. Номер телефона: +7 (705) 708 72 22</w:t>
      </w:r>
    </w:p>
    <w:bookmarkEnd w:id="2860"/>
    <w:bookmarkStart w:name="z5023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Эксперты-разработчики: </w:t>
      </w:r>
    </w:p>
    <w:bookmarkEnd w:id="2861"/>
    <w:bookmarkStart w:name="z5024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Организации: </w:t>
      </w:r>
    </w:p>
    <w:bookmarkEnd w:id="2862"/>
    <w:bookmarkStart w:name="z5025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"Южно-Казахстанский университет имени М.Ауэзова", "Казахская национальная академия хореографии"</w:t>
      </w:r>
    </w:p>
    <w:bookmarkEnd w:id="2863"/>
    <w:bookmarkStart w:name="z5026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проекта: Тлеубаева Балжан Сейдрамановна, к.п.н, доцент, заведующая кафедрой "Искусство".</w:t>
      </w:r>
    </w:p>
    <w:bookmarkEnd w:id="2864"/>
    <w:bookmarkStart w:name="z5027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данные: +7 778 738 7003, bal_67@list.ru</w:t>
      </w:r>
    </w:p>
    <w:bookmarkEnd w:id="2865"/>
    <w:bookmarkStart w:name="z5028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Исполнители проекта:</w:t>
      </w:r>
    </w:p>
    <w:bookmarkEnd w:id="2866"/>
    <w:bookmarkStart w:name="z5029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Абусева Альфия Закиевна, м.п.н, старший преподаватель кафедры "Искусство".</w:t>
      </w:r>
    </w:p>
    <w:bookmarkEnd w:id="2867"/>
    <w:bookmarkStart w:name="z5030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данные: +7 747 120 0979, 04022002@mail.ru.</w:t>
      </w:r>
    </w:p>
    <w:bookmarkEnd w:id="2868"/>
    <w:bookmarkStart w:name="z5031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Шагитова Гульнар Жумагалиевна, м.п.н., главный специалист отдела методического обеспечения и цифровизации учебного процесса</w:t>
      </w:r>
    </w:p>
    <w:bookmarkEnd w:id="2869"/>
    <w:bookmarkStart w:name="z5032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данные: +7 701 738 7004, g.shagitova@mail.ru. </w:t>
      </w:r>
    </w:p>
    <w:bookmarkEnd w:id="2870"/>
    <w:bookmarkStart w:name="z5033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казенное предприятие "Костанайская областная филармония имени Е. Умурзакова" Управления культуры акимата Костанайской области.</w:t>
      </w:r>
    </w:p>
    <w:bookmarkEnd w:id="2871"/>
    <w:bookmarkStart w:name="z5034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Эксперты: </w:t>
      </w:r>
    </w:p>
    <w:bookmarkEnd w:id="2872"/>
    <w:bookmarkStart w:name="z5035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Уразалин Б.Б., руководитель;</w:t>
      </w:r>
    </w:p>
    <w:bookmarkEnd w:id="2873"/>
    <w:bookmarkStart w:name="z5036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Кривова Е.В., главный балетмейстер; </w:t>
      </w:r>
    </w:p>
    <w:bookmarkEnd w:id="2874"/>
    <w:bookmarkStart w:name="z5037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Арыстанбекова Б.Т., инспектор по кадрам. </w:t>
      </w:r>
    </w:p>
    <w:bookmarkEnd w:id="2875"/>
    <w:bookmarkStart w:name="z5038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данные: </w:t>
      </w:r>
    </w:p>
    <w:bookmarkEnd w:id="2876"/>
    <w:bookmarkStart w:name="z5039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e-mail: filarmoniakostanay@mail.ru </w:t>
      </w:r>
    </w:p>
    <w:bookmarkEnd w:id="2877"/>
    <w:bookmarkStart w:name="z5040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тел.: +7 (7142) 90-23-65</w:t>
      </w:r>
    </w:p>
    <w:bookmarkEnd w:id="2878"/>
    <w:bookmarkStart w:name="z5041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казенное предприятие "Жезказганский казахский музыкально-драматический театр имени С. Кожамкулова" Управления культуры, развития языков и архивного дела области Ұлытау.</w:t>
      </w:r>
    </w:p>
    <w:bookmarkEnd w:id="2879"/>
    <w:bookmarkStart w:name="z5042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Эксперты: </w:t>
      </w:r>
    </w:p>
    <w:bookmarkEnd w:id="2880"/>
    <w:bookmarkStart w:name="z5043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Демидова О.Н., и.о. руководителя.</w:t>
      </w:r>
    </w:p>
    <w:bookmarkEnd w:id="2881"/>
    <w:bookmarkStart w:name="z5044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данные: </w:t>
      </w:r>
    </w:p>
    <w:bookmarkEnd w:id="2882"/>
    <w:bookmarkStart w:name="z5045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kense@ulytau-region.gov.kz</w:t>
      </w:r>
    </w:p>
    <w:bookmarkEnd w:id="2883"/>
    <w:bookmarkStart w:name="z5046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тел.: +7 (7102) 73-56-41, 73-34-68 </w:t>
      </w:r>
    </w:p>
    <w:bookmarkEnd w:id="2884"/>
    <w:bookmarkStart w:name="z5047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Отраслевой совет по профессиональным квалификациям: 10 января 2024 года.</w:t>
      </w:r>
    </w:p>
    <w:bookmarkEnd w:id="2885"/>
    <w:bookmarkStart w:name="z5048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Национальный орган по профессиональным квалификациям: 2 ноября 2023 года.</w:t>
      </w:r>
    </w:p>
    <w:bookmarkEnd w:id="2886"/>
    <w:bookmarkStart w:name="z5049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Национальная палата предпринимателей Республики Казахстан "Атамекен": 15 февраля 2024 года. </w:t>
      </w:r>
    </w:p>
    <w:bookmarkEnd w:id="2887"/>
    <w:bookmarkStart w:name="z5050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Номер версии и год выпуска: версия 1, 2024 год. </w:t>
      </w:r>
    </w:p>
    <w:bookmarkEnd w:id="2888"/>
    <w:bookmarkStart w:name="z5051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Дата ориентировочного пересмотра: 2027 год. </w:t>
      </w:r>
    </w:p>
    <w:bookmarkEnd w:id="28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5053" w:id="28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"Художник-постановщик театра кукол"</w:t>
      </w:r>
    </w:p>
    <w:bookmarkEnd w:id="2890"/>
    <w:bookmarkStart w:name="z5054" w:id="28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91"/>
    <w:bookmarkStart w:name="z5055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"Художник-постановщик театра кукол"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квалификациях",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 </w:t>
      </w:r>
    </w:p>
    <w:bookmarkEnd w:id="2892"/>
    <w:bookmarkStart w:name="z5056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2893"/>
    <w:bookmarkStart w:name="z5057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2894"/>
    <w:bookmarkStart w:name="z5058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2895"/>
    <w:bookmarkStart w:name="z5059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2896"/>
    <w:bookmarkStart w:name="z5060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2897"/>
    <w:bookmarkStart w:name="z5061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2898"/>
    <w:bookmarkStart w:name="z5062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2899"/>
    <w:bookmarkStart w:name="z5063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2900"/>
    <w:bookmarkStart w:name="z5064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2901"/>
    <w:bookmarkStart w:name="z5065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2902"/>
    <w:bookmarkStart w:name="z5066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2903"/>
    <w:bookmarkStart w:name="z5067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2904"/>
    <w:bookmarkStart w:name="z5068" w:id="29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905"/>
    <w:bookmarkStart w:name="z5069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Художник-постановщик театра кукол. </w:t>
      </w:r>
    </w:p>
    <w:bookmarkEnd w:id="2906"/>
    <w:bookmarkStart w:name="z5070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R90020049.</w:t>
      </w:r>
    </w:p>
    <w:bookmarkEnd w:id="2907"/>
    <w:bookmarkStart w:name="z5071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2908"/>
    <w:bookmarkStart w:name="z5072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2909"/>
    <w:bookmarkStart w:name="z5073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2910"/>
    <w:bookmarkStart w:name="z5074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2911"/>
    <w:bookmarkStart w:name="z5075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 Деятельность, способствующая проведению культурно-зрелищных мероприятий;</w:t>
      </w:r>
    </w:p>
    <w:bookmarkEnd w:id="2912"/>
    <w:bookmarkStart w:name="z5076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90.02.0 Деятельность, способствующая проведению культурно-зрелищных мероприятий.</w:t>
      </w:r>
    </w:p>
    <w:bookmarkEnd w:id="2913"/>
    <w:bookmarkStart w:name="z5077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Деятельность театральных художников, оформляющих спектакли в театрах кукол. </w:t>
      </w:r>
    </w:p>
    <w:bookmarkEnd w:id="2914"/>
    <w:bookmarkStart w:name="z5078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2915"/>
    <w:bookmarkStart w:name="z5079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Художник-постановщик театра кукол - 6 уровень ОРК</w:t>
      </w:r>
    </w:p>
    <w:bookmarkEnd w:id="2916"/>
    <w:bookmarkStart w:name="z5080" w:id="29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29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"Художник-постановщик театра кукол":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Художник-постановщик театра кукол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1" w:id="2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2" w:id="2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3" w:id="2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4" w:id="2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2654-4-022 Художник-постановщик театра</w:t>
            </w:r>
          </w:p>
          <w:bookmarkEnd w:id="2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2654-4-020 Художник-оформитель игровых кукол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творческая деятельность в сфере театрального искусства, культуры и образования.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Создание авторского художественного решения постановки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5" w:id="2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проектной документации</w:t>
            </w:r>
          </w:p>
          <w:bookmarkEnd w:id="2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Проектное сопровождение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6" w:id="2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авторского художественного решения постановки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7" w:id="2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драматургии, разработка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8" w:id="2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Теоретическое исследование драматургического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 иконографического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Выводы с применением теоретических знании в области литературы, музыки, хореографии.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1" w:id="2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анализа драматургии.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Изучение истории искусств.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3" w:id="2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театральными специалистами-соавторами проекта (режиссер, хореограф, композитор и т.д.)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4" w:id="2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Навыки обсуждения и выработки единого понимания сценарного материала (драматургии).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находить необходимые объединяющие специалистов разных направлении эстетические критерии и мировоззрение.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6" w:id="2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Виды, формы, жанры в искусстве.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7" w:id="2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Визуализация проекта (скетчинг, прирезка, макетирование)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8" w:id="2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эскизов кукольных персонажей.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эскизов костюмов.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эскизов постановки декораций, света, бутафории.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 помощи выразительных средств грамотная передача образа произведения в вышеперечисленных эскизах.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Правильное построение композиции декорации на сценической площадке с учетом законов баланса, композиционного центра, ритма, контраста.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Грамотное изображение и выстраивание в макете кукол и предметов декорации на плоскости в соответствии с кажущимися сокращениями размеров, очертаний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Поиск объемно-пластического и цветового решения формы, пропорции.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Передача материальности предметов, состояния среды, освещенность, плановость, характерные особенности натуры, цветовое, колористическое единство постановки.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6" w:id="2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Колористика, закономерности зрительного восприятия.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Обязательная связь колористики в театрально-декорационной живописи с жанровыми особенностями спектакля.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Главные понятия основ композиции.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Законы театральной перспективы.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Роль изображения и доля использования живописно-графических выразительных средств, при создании художественного образа спектакля.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1" w:id="2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2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проектной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2" w:id="2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Производственно-экономическая подготовка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3" w:id="2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Составление сметы расходов на производство декорации и бутафорных изделии.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4" w:id="2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Техники и технологии изготовления бутафорных и декорационных изделии.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цен на потребительском рынке.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законов РК, применяющихся в отношениях, связанных с приобретением товаров, работ, услуг, необходимых для обеспечения функционирования производства спектакля.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7" w:id="2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Сценографическая партитура спектакля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8" w:id="2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чертежей общего вида декорации; планировки; фронтальной проекции; боковые виды и разрезы.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анимационного ролика, демонстрирующего смену декорации и движения кукол спектакля.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Составление документа последовательности монтажа всего оформления спектакля.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1" w:id="2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Графические программы для выполнения чертежей (AutoCAD; SolidWorks; Компас-3D).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Графические программы для 3-х мерной модели декорационного оформления спектакля (Autodesk 3ds Max; ArchiCAD, Autodesk Maya, Cinema4D и т.д.).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3" w:id="2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сценической площадки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4" w:id="2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Формирование навыков применения специального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Практическое владение техническими приемами в работе со сценическими специальными приборами.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Составлять паспорт световой, видео-партитуры.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7" w:id="2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Теоретические основы искусства постановки профессионального сценического света, виде-контента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8" w:id="2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2:</w:t>
            </w:r>
          </w:p>
          <w:bookmarkEnd w:id="2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Проектное сопровождение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9" w:id="2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производственными цехами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0" w:id="2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Подбор света, изготовление или заказ мебели, декораций, бутафории и реквизита согласно эскизам, смете и технической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Авторский надзор отдельно по цехам (сварочный, столярный, красильный, монтировочный, свето-проекционный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Руководит процессами создания кукол, декораций и оформления сценического пространства, включая общее световое оформление спектакля и отдельные детали.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3" w:id="2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Планирования производственного 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аспектов управленческой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и современные технологии кукловождения.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Современные технологии производства театральных кукол.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7" w:id="2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анализ информации</w:t>
            </w:r>
          </w:p>
          <w:bookmarkEnd w:id="2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продукта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условиях неопределенности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Многозадачность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костюмам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свету</w:t>
            </w:r>
          </w:p>
        </w:tc>
      </w:tr>
    </w:tbl>
    <w:bookmarkStart w:name="z5141" w:id="29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2948"/>
    <w:bookmarkStart w:name="z5142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Наименование государственного органа: </w:t>
      </w:r>
    </w:p>
    <w:bookmarkEnd w:id="2949"/>
    <w:bookmarkStart w:name="z5143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2950"/>
    <w:bookmarkStart w:name="z5144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2951"/>
    <w:bookmarkStart w:name="z5145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Борамбаев Нурбек Медерович, +7 (705) 160 57 01, </w:t>
      </w:r>
    </w:p>
    <w:bookmarkEnd w:id="2952"/>
    <w:bookmarkStart w:name="z5146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(предприятия) участвующие в разработке: </w:t>
      </w:r>
    </w:p>
    <w:bookmarkEnd w:id="2953"/>
    <w:bookmarkStart w:name="z5147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проекта: </w:t>
      </w:r>
    </w:p>
    <w:bookmarkEnd w:id="2954"/>
    <w:bookmarkStart w:name="z5148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Организация: Главный научный сотрудник научно-исследовательского института филиала республиканского государственного казенного предприятия "Государственный музей "Центр сближения культур" Жумадилова Дарья Ертаевна, e-mail: daria_131_168@mail.ru. Номер телефона: +7 (705) 708 72 22.</w:t>
      </w:r>
    </w:p>
    <w:bookmarkEnd w:id="2955"/>
    <w:bookmarkStart w:name="z5149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Эксперты-разработчики: </w:t>
      </w:r>
    </w:p>
    <w:bookmarkEnd w:id="2956"/>
    <w:bookmarkStart w:name="z5150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Организация:</w:t>
      </w:r>
    </w:p>
    <w:bookmarkEnd w:id="2957"/>
    <w:bookmarkStart w:name="z5151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казенное предприятие "Областной кукольный театр" Управления культуры акимата Костанайской области.</w:t>
      </w:r>
    </w:p>
    <w:bookmarkEnd w:id="2958"/>
    <w:bookmarkStart w:name="z5152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Эксперты: </w:t>
      </w:r>
    </w:p>
    <w:bookmarkEnd w:id="2959"/>
    <w:bookmarkStart w:name="z5153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Нурмухамбетов М.М., руководитель;</w:t>
      </w:r>
    </w:p>
    <w:bookmarkEnd w:id="2960"/>
    <w:bookmarkStart w:name="z5154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Алышов А.Б., заведующий художественно-постановочной частью; </w:t>
      </w:r>
    </w:p>
    <w:bookmarkEnd w:id="2961"/>
    <w:bookmarkStart w:name="z5155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Кенесбаева Г.К., инспектор по кадрам. </w:t>
      </w:r>
    </w:p>
    <w:bookmarkEnd w:id="2962"/>
    <w:bookmarkStart w:name="z5156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данные: </w:t>
      </w:r>
    </w:p>
    <w:bookmarkEnd w:id="2963"/>
    <w:bookmarkStart w:name="z5157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kost.pupet@mail.ru</w:t>
      </w:r>
    </w:p>
    <w:bookmarkEnd w:id="2964"/>
    <w:bookmarkStart w:name="z5158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тел.: +7 (7142) 53-64-03</w:t>
      </w:r>
    </w:p>
    <w:bookmarkEnd w:id="2965"/>
    <w:bookmarkStart w:name="z5159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Отраслевой совет по профессиональным квалификациям: 10 января 2024 года.</w:t>
      </w:r>
    </w:p>
    <w:bookmarkEnd w:id="2966"/>
    <w:bookmarkStart w:name="z5160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Национальный орган по профессиональным квалификациям: 2 ноября 2026 года. </w:t>
      </w:r>
    </w:p>
    <w:bookmarkEnd w:id="2967"/>
    <w:bookmarkStart w:name="z5161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Национальная палата предпринимателей Республики Казахстан "Атамекен": 15 февраля 2024 года. </w:t>
      </w:r>
    </w:p>
    <w:bookmarkEnd w:id="2968"/>
    <w:bookmarkStart w:name="z5162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Номер версии и год выпуска: версия 1, 2024 год. </w:t>
      </w:r>
    </w:p>
    <w:bookmarkEnd w:id="2969"/>
    <w:bookmarkStart w:name="z5163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Дата ориентировочного пересмотра: 2027 год. </w:t>
      </w:r>
    </w:p>
    <w:bookmarkEnd w:id="29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5165" w:id="29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"Художник-постановщик театральных декораций"</w:t>
      </w:r>
    </w:p>
    <w:bookmarkEnd w:id="2971"/>
    <w:bookmarkStart w:name="z5166" w:id="29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72"/>
    <w:bookmarkStart w:name="z5167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"Художник-постановщик театральных"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квалификациях",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 </w:t>
      </w:r>
    </w:p>
    <w:bookmarkEnd w:id="2973"/>
    <w:bookmarkStart w:name="z5168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2974"/>
    <w:bookmarkStart w:name="z5169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2975"/>
    <w:bookmarkStart w:name="z5170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2976"/>
    <w:bookmarkStart w:name="z5171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2977"/>
    <w:bookmarkStart w:name="z5172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2978"/>
    <w:bookmarkStart w:name="z5173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2979"/>
    <w:bookmarkStart w:name="z5174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2980"/>
    <w:bookmarkStart w:name="z5175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2981"/>
    <w:bookmarkStart w:name="z5176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2982"/>
    <w:bookmarkStart w:name="z5177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2983"/>
    <w:bookmarkStart w:name="z5178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2984"/>
    <w:bookmarkStart w:name="z5179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2985"/>
    <w:bookmarkStart w:name="z5180" w:id="29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2986"/>
    <w:bookmarkStart w:name="z5181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Художник-постановщик театральных декораций. </w:t>
      </w:r>
    </w:p>
    <w:bookmarkEnd w:id="2987"/>
    <w:bookmarkStart w:name="z5182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R90020029.</w:t>
      </w:r>
    </w:p>
    <w:bookmarkEnd w:id="2988"/>
    <w:bookmarkStart w:name="z5183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2989"/>
    <w:bookmarkStart w:name="z5184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2990"/>
    <w:bookmarkStart w:name="z5185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2991"/>
    <w:bookmarkStart w:name="z5186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2992"/>
    <w:bookmarkStart w:name="z5187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 Деятельность, способствующая проведению культурно-зрелищных мероприятий;</w:t>
      </w:r>
    </w:p>
    <w:bookmarkEnd w:id="2993"/>
    <w:bookmarkStart w:name="z5188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90.02.0 Деятельность, способствующая проведению культурно-зрелищных мероприятий.</w:t>
      </w:r>
    </w:p>
    <w:bookmarkEnd w:id="2994"/>
    <w:bookmarkStart w:name="z5189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Деятельность театральных художников, оформляющих спектакли в драматических театрах, в театрах оперы и балета </w:t>
      </w:r>
    </w:p>
    <w:bookmarkEnd w:id="2995"/>
    <w:bookmarkStart w:name="z5190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2996"/>
    <w:bookmarkStart w:name="z5191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Художник-постановщик театральных декораций - 6 уровень ОРК;</w:t>
      </w:r>
    </w:p>
    <w:bookmarkEnd w:id="2997"/>
    <w:bookmarkStart w:name="z5192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Художник-постановщик театральных декораций - 7 уровень ОРК;</w:t>
      </w:r>
    </w:p>
    <w:bookmarkEnd w:id="2998"/>
    <w:bookmarkStart w:name="z5193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Художник-постановщик театра - 8 уровень ОРК.</w:t>
      </w:r>
    </w:p>
    <w:bookmarkEnd w:id="2999"/>
    <w:bookmarkStart w:name="z5194" w:id="30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30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"Художник-постановщик театральных декораций":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Художник-постановщик театральных декораций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5" w:id="3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6" w:id="3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7" w:id="3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8" w:id="3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2654-4-023 Художник-постановщик театра</w:t>
            </w:r>
          </w:p>
          <w:bookmarkEnd w:id="3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2651-2-004 Художник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творческая деятельность в сфере театрального искусства, культуры и образования.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9" w:id="3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Создание авторского художественного решения постановки</w:t>
            </w:r>
          </w:p>
          <w:bookmarkEnd w:id="3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проектной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Проектное сопровождение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Преподавание в сфере среднего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1" w:id="3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авторского художественного решения постановки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2" w:id="3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драматургии, разработка сценографического решения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3" w:id="3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Теоретическое исследование драматургического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 иконографического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Выводы с применением теоретических знании в области литературы, музыки, хореографии.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6" w:id="3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анализа драматургии.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Изучение истории искусств.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8" w:id="3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театральными специалистами-соавторами проекта (режиссер, хореограф, композитор и т.д.)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9" w:id="3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Стремление к получению желаемого результата и плодотворной работы, выстраивание тесного союза с постановщиками спектакля, предполагающий одинаковое понимание сценарного материала (драматургии).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находить необходимые объединяющие специалистов разных направлении эстетические критерии и мировоззрение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1" w:id="3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Виды, формы, жанры в искусстве.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2" w:id="3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3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эскизирование, изготовление макета (3д визуализации)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3" w:id="3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 помощи выразительных средств грамотная передача образа произведения в эскизах декорации.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Правильное построение композиции декорации на сценической площадке с учетом законов баланса, композиционного центра, ритма, контраста.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Грамотное изображение и выстраивание в макете предметов декорации на плоскости в соответствии с кажущимися сокращениями размеров, очертаний форм.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Поиск объемно-пластического и цветового решения формы, пропорции.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Передача материальности предметов, состояния среды, освещенность, плановость, характерные особенности натуры, цветовое, колористическое единство постановки.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8" w:id="3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Колористика, закономерности зрительного восприятия.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Обязательная связь колористики в театрально-декорационной живописи с жанровыми особенностями спектакля.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Главные понятия основ композиции.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Законы театральной перспективы.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Роль изображения и доля использования живописно-графических выразительных средств, при создании художественного образа спектакля.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3" w:id="3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проектной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4" w:id="3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Производственно-экономическая подготовка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5" w:id="3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Составление сметы расходов на производство декорации и бутафорных изделии.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6" w:id="3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Техники и технологии изготовления бутафорных и декорационных изделии.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цен на потребительском рынке.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законов РК, применяющихся в отношениях, связанных с приобретением товаров, работ, услуг, необходимых для обеспечения функционирования производства спектакля.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9" w:id="3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Сценографическая партитура спектакля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0" w:id="3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чертежей общего вида декорации; планировки; фронтальной проекции; боковые виды и разрезы.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анимационного ролика, демонстрирующего смену декорации спектакля.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Составление документа последовательности монтажа всего оформления спектакля.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3" w:id="3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Графические программы для выполнения чертежей (AutoCAD; SolidWorks; Компас-3D).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Графические программы для 3-х мерной модели декорационного оформления спектакля (Autodesk 3ds Max; ArchiCAD; SketchUp).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5" w:id="3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3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сценической площадки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6" w:id="3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Формирование навыков применения специального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Практическое владение техническими приемами в работе со сценическими специальными приборами.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Составление светового паспорта, видео-партитуры.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9" w:id="3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Теоретические основы искусства постановки профессионального сценического света, видео-контента.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0" w:id="3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3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Проектное сопровождение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1" w:id="3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производственными цехами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2" w:id="3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Организация масштабных мероприятии по выпуску спектакля.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Авторский надзор отдельно по цехам (сварочный, столярный, красильный, монтировочный, свето-проекционный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Умения творческого подхода к поставленным задачам.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социальной ответственности.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6" w:id="3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Планирования производственного 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аспектов управленческой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8" w:id="3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3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Преподавание в сфере среднего профессионального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9" w:id="3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учебного материала, ведение занятий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0" w:id="3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Уметь разрабатывать учебные материалы.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Уметь разрабатывать практические задания и формы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Владеть педагогическими приемами.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3" w:id="3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основные направления педагогической деятельности профессионального обучения теоретической и практической подготовки будущих специалистов по профилю трудовой и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Особенности мотивации и пути управления творческим процессом.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5" w:id="3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3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Терпеливость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Художник-технолог сцены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художник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"Художник-постановщик театральных декораций":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Художник-постановщик театральных декораций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0" w:id="3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(магистратура, резидентура)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1" w:id="3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2" w:id="3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3" w:id="3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2651-2-004 Художник</w:t>
            </w:r>
          </w:p>
          <w:bookmarkEnd w:id="3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2654-4-015 Художник-постановщик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2654-4-019 Сценограф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творческая деятельность в сфере искусства сценографии. Подготовка специалиста высшей квалификации.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Осуществление научно-педагогической деятельности в сфере профессионального художественного образования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5" w:id="3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научно-педагогической деятельности в сфере профессионального художественного образования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6" w:id="3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педагогической деятельности в сфере профессионального художественного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7" w:id="3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функции педагога в организациях образования по дисциплинам театрально-декорационного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развить у бакалавра способность к самостоятельному художественному высказыванию, в русле общей художественной задачи спектакля.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9" w:id="3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Методы, приемы, средства организации и управления педагогическим процессом в сфере профессионального художественного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0" w:id="3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учебно-методического и научно-педагогического процессов по специальным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1" w:id="3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художников-сценографов высшей квалификации, способных решать творческие задачи любой сложности и владеющих современными театральными технологиями.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Анализировать педагогическую и научно-исследовательскую деятельность в учебных заведениях.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Анализировать собственную профессиональную деятельность в области сценографии.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4" w:id="3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Роль предметных знаний в профессиональной подготовке будущего специалиста как субъекта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Специфика научно-практических методов преподавания дисциплин.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Инновационные педагогические технологии для повышения познавательной активности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7" w:id="3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  <w:bookmarkEnd w:id="3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Целеустремленность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Эмоциональный интеллект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и управление вниманием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Художник-постановщик по костюмам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ART-менеджер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"Художник-постановщик театра":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Художник-постановщик театра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1" w:id="3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(докторантура PhD, ученая степень доктора PhD, степень доктора PhD по профилю, кандидата наук, доктора наук)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2" w:id="3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3" w:id="3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4" w:id="3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2654-4-011 Художник </w:t>
            </w:r>
          </w:p>
          <w:bookmarkEnd w:id="3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2654-4-014 Художник-постановщик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2654-4-015 Сценограф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творческая деятельность в сфере сценографии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Осуществление научно-исследовательской деятельности в области сценографии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6" w:id="3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научно-исследовательской деятельности в области сценографии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7" w:id="3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сбор научной информации в профессиональной сфере оказание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8" w:id="3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Систематический анализ художественных явлений.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Планирование и реализация научно-исследовательского процесса.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Постановка и решение комплексных задач, возникающих в ходе профессиональной научно-исследовательской и педагогической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Умение взаимодействия в группе, осуществление межличностного и межкультурного общения.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2" w:id="3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Современное состояние и тенденции развития театрально-декорационного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Принципы организации и управления творческим процессом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Психолого-педагогические аспекты высшего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Проблема взаимопроникновения национальных культурных традиций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 мировоззрении и мировоззренческих системах и их передаче средствами изобразительного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7" w:id="3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научных исследований в области искусства сценографии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8" w:id="3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концепциями и моделями развития науки.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Усвоить методологические принципы, структуру и оформление результатов своего научного исследования.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Освоить различные методы научного исследования основных категорий научно-познавательной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Освоить основные теоретико-методологические основы и принципы организации научно-исследовательской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2" w:id="3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Становление истории и философии науки, ее актуальных проблемах, принципах и методах научной деятельности, структуре развития науки в динамике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3" w:id="3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Логическое рассуждение</w:t>
            </w:r>
          </w:p>
          <w:bookmarkEnd w:id="3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опросов и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грамотность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Многозадачность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творческого коллектива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проектами в области искусства</w:t>
            </w:r>
          </w:p>
        </w:tc>
      </w:tr>
    </w:tbl>
    <w:bookmarkStart w:name="z5308" w:id="30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3059"/>
    <w:bookmarkStart w:name="z5309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Наименование государственного органа: </w:t>
      </w:r>
    </w:p>
    <w:bookmarkEnd w:id="3060"/>
    <w:bookmarkStart w:name="z5310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3061"/>
    <w:bookmarkStart w:name="z5311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3062"/>
    <w:bookmarkStart w:name="z5312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Сырбаева Алма Абильмажиновна, +7 (702) 987 97 49, alma_syrbaeva@mail.ru</w:t>
      </w:r>
    </w:p>
    <w:bookmarkEnd w:id="3063"/>
    <w:bookmarkStart w:name="z5313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(предприятия) участвующие в разработке:</w:t>
      </w:r>
    </w:p>
    <w:bookmarkEnd w:id="3064"/>
    <w:bookmarkStart w:name="z5314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Кафедра "Сценография и декоративное искусство" РГУ "Казахский Национальный Университет Искусств.</w:t>
      </w:r>
    </w:p>
    <w:bookmarkEnd w:id="3065"/>
    <w:bookmarkStart w:name="z5315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</w:t>
      </w:r>
    </w:p>
    <w:bookmarkEnd w:id="3066"/>
    <w:bookmarkStart w:name="z5316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Мусахаджаева Айман Кожабековна</w:t>
      </w:r>
    </w:p>
    <w:bookmarkEnd w:id="3067"/>
    <w:bookmarkStart w:name="z5317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kaznam98@mail.ru</w:t>
      </w:r>
    </w:p>
    <w:bookmarkEnd w:id="3068"/>
    <w:bookmarkStart w:name="z5318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квалификациям: 10 января 2024 года.</w:t>
      </w:r>
    </w:p>
    <w:bookmarkEnd w:id="3069"/>
    <w:bookmarkStart w:name="z5319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Национальный орган по профессиональным квалификациям: 2 ноября 2023 года. </w:t>
      </w:r>
    </w:p>
    <w:bookmarkEnd w:id="3070"/>
    <w:bookmarkStart w:name="z5320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15 февраля 2024 года.</w:t>
      </w:r>
    </w:p>
    <w:bookmarkEnd w:id="3071"/>
    <w:bookmarkStart w:name="z5321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Номер версии и год выпуска: версия 1, 2024 год. </w:t>
      </w:r>
    </w:p>
    <w:bookmarkEnd w:id="3072"/>
    <w:bookmarkStart w:name="z5322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Дата ориентировочного пересмотра: 2027 год. </w:t>
      </w:r>
    </w:p>
    <w:bookmarkEnd w:id="30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5324" w:id="30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"Художник-аниматор"</w:t>
      </w:r>
    </w:p>
    <w:bookmarkEnd w:id="3074"/>
    <w:bookmarkStart w:name="z5325" w:id="30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075"/>
    <w:bookmarkStart w:name="z5326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"Художник-аниматор"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 </w:t>
      </w:r>
    </w:p>
    <w:bookmarkEnd w:id="3076"/>
    <w:bookmarkStart w:name="z5327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3077"/>
    <w:bookmarkStart w:name="z5328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3078"/>
    <w:bookmarkStart w:name="z5329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3079"/>
    <w:bookmarkStart w:name="z5330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3080"/>
    <w:bookmarkStart w:name="z5331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3081"/>
    <w:bookmarkStart w:name="z5332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применяются следующие сокращения:</w:t>
      </w:r>
    </w:p>
    <w:bookmarkEnd w:id="3082"/>
    <w:bookmarkStart w:name="z5333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КС – Квалификационный справочник должностей руководителей, специалистов и других служащих, разработанный и утвержденный в соответствии с подпунктом 16-2) статьи 16 Трудового кодекса Республики Казахстан;</w:t>
      </w:r>
    </w:p>
    <w:bookmarkEnd w:id="3083"/>
    <w:bookmarkStart w:name="z5334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МСКО – международная стандартная классификация образования;</w:t>
      </w:r>
    </w:p>
    <w:bookmarkEnd w:id="3084"/>
    <w:bookmarkStart w:name="z5335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ЕТКС – единый тарифно – квалификационный справочник;</w:t>
      </w:r>
    </w:p>
    <w:bookmarkEnd w:id="3085"/>
    <w:bookmarkStart w:name="z5336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ОРК – отраслевая рамка квалификаций.</w:t>
      </w:r>
    </w:p>
    <w:bookmarkEnd w:id="3086"/>
    <w:bookmarkStart w:name="z5337" w:id="30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3087"/>
    <w:bookmarkStart w:name="z5338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Художник-аниматор.</w:t>
      </w:r>
    </w:p>
    <w:bookmarkEnd w:id="3088"/>
    <w:bookmarkStart w:name="z5339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2166-5-005.</w:t>
      </w:r>
    </w:p>
    <w:bookmarkEnd w:id="3089"/>
    <w:bookmarkStart w:name="z5340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Указание секции, раздела, группы, класса и подкласса согласно ОКЭД:</w:t>
      </w:r>
    </w:p>
    <w:bookmarkEnd w:id="3090"/>
    <w:bookmarkStart w:name="z5341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R. Искусство, развлечения и отдых</w:t>
      </w:r>
    </w:p>
    <w:bookmarkEnd w:id="3091"/>
    <w:bookmarkStart w:name="z5342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развлечений.</w:t>
      </w:r>
    </w:p>
    <w:bookmarkEnd w:id="3092"/>
    <w:bookmarkStart w:name="z5343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детско-юношеского развития и воспитания.</w:t>
      </w:r>
    </w:p>
    <w:bookmarkEnd w:id="3093"/>
    <w:bookmarkStart w:name="z5344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 Артистическая деятельность.</w:t>
      </w:r>
    </w:p>
    <w:bookmarkEnd w:id="3094"/>
    <w:bookmarkStart w:name="z5345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 Кинематографическая деятельность.</w:t>
      </w:r>
    </w:p>
    <w:bookmarkEnd w:id="3095"/>
    <w:bookmarkStart w:name="z5346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 Деятельность, способствующая созданию кинопроизведений.</w:t>
      </w:r>
    </w:p>
    <w:bookmarkEnd w:id="3096"/>
    <w:bookmarkStart w:name="z5347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90.02.0 Деятельность, способствующая проведению культурно-зрелищных мероприятий.</w:t>
      </w:r>
    </w:p>
    <w:bookmarkEnd w:id="3097"/>
    <w:bookmarkStart w:name="z5348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90.03 Художественное и литературное творчество</w:t>
      </w:r>
    </w:p>
    <w:bookmarkEnd w:id="3098"/>
    <w:bookmarkStart w:name="z5349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90.03.0 Художественное и литературное творчество. Этот подкласс включает: деятельность скульпторов, художников, художников-мультипликаторов, граверов офортистов и т.д., работающих индивидуально </w:t>
      </w:r>
    </w:p>
    <w:bookmarkEnd w:id="3099"/>
    <w:bookmarkStart w:name="z5350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карточек профессий: </w:t>
      </w:r>
    </w:p>
    <w:bookmarkEnd w:id="3100"/>
    <w:bookmarkStart w:name="z5351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Художник-аниматор - 6 уровень ОРК.</w:t>
      </w:r>
    </w:p>
    <w:bookmarkEnd w:id="3101"/>
    <w:bookmarkStart w:name="z5352" w:id="3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3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Карточка профессии "Художник-аниматор":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2166-5-005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Художник-аниматор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других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3" w:id="3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образования: </w:t>
            </w:r>
          </w:p>
          <w:bookmarkEnd w:id="3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средне-специальное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4" w:id="3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Специальность: </w:t>
            </w:r>
          </w:p>
          <w:bookmarkEnd w:id="3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 / Изобразительное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5" w:id="3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 анимационного кино / художник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создания произведений киноискусства: анимационное, игровое, неигровое, телевидения и медиа технологий.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соответствующие общим вопросам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6" w:id="3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2166-5-006 Художник-мультипликатор </w:t>
            </w:r>
          </w:p>
          <w:bookmarkEnd w:id="3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2166-5-001 3D аниматор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2166-5-002 Аниматор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2166-5-003 Посредник по мультфильмам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2166-5-004 Стилист по мультфильмам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2512-3-003 Разработчик-мультипликатор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2654-4-002 Ассистент художника-мультипликатора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2654-4-005 Постановщик трюков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2512-3-001 Разработчик компьютерных игр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2512-3-002 Разработчик мультимедия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2654-4-018 Актер-кукловод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2651-3 Иллюстраторы и инфограферы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2651-9 Другие художники,н.в.д.г.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 Художники и скульпторы (Художник-иллюстратор, карикатурист)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художественного изображения фильма.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9" w:id="3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Работа над персонажами.</w:t>
            </w:r>
          </w:p>
          <w:bookmarkEnd w:id="3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Выполнение постановки анимации визуального ряда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0" w:id="3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1: </w:t>
            </w:r>
          </w:p>
          <w:bookmarkEnd w:id="3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Анимация визуального ряда.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1" w:id="3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3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визуального решения с помощью художественных выразительных средств.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3" w:id="3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Владеет методикой раскадровки (разбора сцен, кадров по сюжету).</w:t>
            </w:r>
          </w:p>
          <w:bookmarkEnd w:id="3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Владеет навыками чтения и соблюдения экспозиционного листа.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Владеет методологией изображения персонажей, отображения их характеров и стилей.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Умеет передавать общее стилистическое решение изображения, среды, настроения персонажей (в том числе запоминаемость персонажа, образ).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Уметь показать имитацию движений с учетом заданного темпо-ритма действий в кадре, движений планов, камеры, тайминга, артикуляции.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7" w:id="3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принципы изображения персонажей с учетом замысла сюжета.</w:t>
            </w:r>
          </w:p>
          <w:bookmarkEnd w:id="3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принципов создания визуальной композиции, цветовой колористики, пластики экранного изображения, пластики движений персонажей.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8" w:id="3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3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пространственного решения кадров с применением различных выразительных средств изображения.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9" w:id="3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профессионально рисовать и анимировать изображение.</w:t>
            </w:r>
          </w:p>
          <w:bookmarkEnd w:id="3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исполнять пространственное решение кадров через фоны, планы, движения камеры, ракурсов и визуальные эффекты.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Владеет основами новейших, современных технологий кинопроизводства (компьютерные анимационные программы)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Владеет различными способами визуальной подачи материала в техниках: перекладка, векторная анимация-двухмерная, трехмерная 3D, предметная, Stop-motion и др.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Уметь вносить корректировки в изображения.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3" w:id="3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выразительные возможности изображения, технические приемы, средства и особенности их применения.</w:t>
            </w:r>
          </w:p>
          <w:bookmarkEnd w:id="3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виды анимации и принципы их применения.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4" w:id="3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3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Анимировать изображения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5" w:id="3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Владеет методами и средствами анимирования</w:t>
            </w:r>
          </w:p>
          <w:bookmarkEnd w:id="3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Владеет навыками работы в современных компьютерных анимационных программах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технологический процесс анимации.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Трудолюбие, дисциплинированность, работоспособность, активная гражданская позиция, терпеливость, умение руководить командой, креативность, ответственность, самоорганизованность , коммуникабельность, толерантность.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6" w:id="3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Художник </w:t>
            </w:r>
          </w:p>
          <w:bookmarkEnd w:id="3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Художник по фонам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3D Аниматор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Карточка профессии "Художник- аниматор":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2166-5-005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Художник-аниматор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8" w:id="3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образования: </w:t>
            </w:r>
          </w:p>
          <w:bookmarkEnd w:id="3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средне-специальное образование.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9" w:id="3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 / Изобразительное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0" w:id="3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 анимационного кино / художник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создания произведений киноискусства: анимационное, игровое, неигровое, телевидения и медиа технологий.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соответствующие общим вопросам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1" w:id="3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постановщик анимационного фильма. Художник-аниматор. 3D аниматор. Художник-дизайнер (общий профиль)</w:t>
            </w:r>
          </w:p>
          <w:bookmarkEnd w:id="3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Художник-сторибордист (раскадровщик)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Художник-мультипликатор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художественного изображения фильма.</w:t>
            </w:r>
          </w:p>
        </w:tc>
      </w:tr>
    </w:tbl>
    <w:bookmarkStart w:name="z5393" w:id="3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3122"/>
    <w:bookmarkStart w:name="z5394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Наименование государственного органа: </w:t>
      </w:r>
    </w:p>
    <w:bookmarkEnd w:id="3123"/>
    <w:bookmarkStart w:name="z5395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3124"/>
    <w:bookmarkStart w:name="z5396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3125"/>
    <w:bookmarkStart w:name="z5397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Борамбаев Нурбек Медерович, +7 (705) 160 57 01, </w:t>
      </w:r>
    </w:p>
    <w:bookmarkEnd w:id="3126"/>
    <w:bookmarkStart w:name="z5398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Организации (предприятия) участвующие в разработке:</w:t>
      </w:r>
    </w:p>
    <w:bookmarkEnd w:id="3127"/>
    <w:bookmarkStart w:name="z5399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проекта: </w:t>
      </w:r>
    </w:p>
    <w:bookmarkEnd w:id="3128"/>
    <w:bookmarkStart w:name="z5400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Организация: Главный научный сотрудник Научно-исследовательского института филиала республиканского государственного казенного предприятия "Государственный музей "Центр сближения культур" Жумадилова Дарья Ертаевна, e-mail: daria_131_168@mail.ru. Номер телефона: +7 (705) 708 72 22</w:t>
      </w:r>
    </w:p>
    <w:bookmarkEnd w:id="3129"/>
    <w:bookmarkStart w:name="z5401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Эксперты-разработчики:</w:t>
      </w:r>
    </w:p>
    <w:bookmarkEnd w:id="3130"/>
    <w:bookmarkStart w:name="z5402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Исполнители проекта: </w:t>
      </w:r>
    </w:p>
    <w:bookmarkEnd w:id="3131"/>
    <w:bookmarkStart w:name="z5403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Казахский Национальный университет искуств, Малиева Сауле Жасулановна, e-mail: saule_malieva@mail.ru, т: 87788849968. </w:t>
      </w:r>
    </w:p>
    <w:bookmarkEnd w:id="3132"/>
    <w:bookmarkStart w:name="z5404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Отраслевой совет по профессиональным квалификациям: 10 января 2024 года.</w:t>
      </w:r>
    </w:p>
    <w:bookmarkEnd w:id="3133"/>
    <w:bookmarkStart w:name="z5405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Национальный орган по профессиональным квалификациям: 2 ноября 2023 года.</w:t>
      </w:r>
    </w:p>
    <w:bookmarkEnd w:id="3134"/>
    <w:bookmarkStart w:name="z5406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Национальная палата предпринимателей Республики Казахстан "Атамекен": 15 февраля 2024 года. </w:t>
      </w:r>
    </w:p>
    <w:bookmarkEnd w:id="3135"/>
    <w:bookmarkStart w:name="z5407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Номер версии и год выпуска: версия 1, 2024 год. </w:t>
      </w:r>
    </w:p>
    <w:bookmarkEnd w:id="3136"/>
    <w:bookmarkStart w:name="z5408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Дата ориентировочного пересмотра: 2027 год. </w:t>
      </w:r>
    </w:p>
    <w:bookmarkEnd w:id="3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5410" w:id="3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"Бутафор"</w:t>
      </w:r>
    </w:p>
    <w:bookmarkEnd w:id="3138"/>
    <w:bookmarkStart w:name="z5411" w:id="3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139"/>
    <w:bookmarkStart w:name="z5412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"Бутафор"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 </w:t>
      </w:r>
    </w:p>
    <w:bookmarkEnd w:id="3140"/>
    <w:bookmarkStart w:name="z5413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3141"/>
    <w:bookmarkStart w:name="z5414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 </w:t>
      </w:r>
    </w:p>
    <w:bookmarkEnd w:id="3142"/>
    <w:bookmarkStart w:name="z5415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3143"/>
    <w:bookmarkStart w:name="z5416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3144"/>
    <w:bookmarkStart w:name="z5417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3145"/>
    <w:bookmarkStart w:name="z5418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3146"/>
    <w:bookmarkStart w:name="z5419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3147"/>
    <w:bookmarkStart w:name="z5420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3148"/>
    <w:bookmarkStart w:name="z5421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3149"/>
    <w:bookmarkStart w:name="z5422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справочник.</w:t>
      </w:r>
    </w:p>
    <w:bookmarkEnd w:id="3150"/>
    <w:bookmarkStart w:name="z5423" w:id="3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3151"/>
    <w:bookmarkStart w:name="z5424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Бутафор. </w:t>
      </w:r>
    </w:p>
    <w:bookmarkEnd w:id="3152"/>
    <w:bookmarkStart w:name="z5425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Код профессионального стандарта: R90020020. </w:t>
      </w:r>
    </w:p>
    <w:bookmarkEnd w:id="3153"/>
    <w:bookmarkStart w:name="z5426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3154"/>
    <w:bookmarkStart w:name="z5427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отдых.</w:t>
      </w:r>
    </w:p>
    <w:bookmarkEnd w:id="3155"/>
    <w:bookmarkStart w:name="z5428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3156"/>
    <w:bookmarkStart w:name="z5429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3157"/>
    <w:bookmarkStart w:name="z5430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 Деятельность, способствующая проведению культурно-зрелищных мероприятий;</w:t>
      </w:r>
    </w:p>
    <w:bookmarkEnd w:id="3158"/>
    <w:bookmarkStart w:name="z5431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90.02.0 Деятельность, способствующая проведению культурно-зрелищных мероприятий.</w:t>
      </w:r>
    </w:p>
    <w:bookmarkEnd w:id="3159"/>
    <w:bookmarkStart w:name="z5432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Реализация творческих замыслов художника-постановщика по декорационному решению театральных постановок/фильма/ массово-культурных мероприятий </w:t>
      </w:r>
    </w:p>
    <w:bookmarkEnd w:id="3160"/>
    <w:bookmarkStart w:name="z5433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3161"/>
    <w:bookmarkStart w:name="z5434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Бутафор - 4 уровень ОРК.</w:t>
      </w:r>
    </w:p>
    <w:bookmarkEnd w:id="3162"/>
    <w:bookmarkStart w:name="z5435" w:id="3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3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"Бутафор":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7317-9-001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Бутафор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6" w:id="3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7" w:id="3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Бутафор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8" w:id="3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Художник-бутафор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производственно-творческая деятельность в области бутафории.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9" w:id="3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Изготовление изделий бутафории</w:t>
            </w:r>
          </w:p>
          <w:bookmarkEnd w:id="3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Контроль целостности изделий бутафории и реквизита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0" w:id="3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изделий бутафории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1" w:id="3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оформление изделий бутафории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2" w:id="3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технологией изготовления изделий бутафории.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работать с разными материалами (кожа, металл, пластик, фетр, бязь, шифон), владеть технологиями использования смешанных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работать с различными строительными, лакокрасочными, соединительными материалами.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Уметь работать с инструментами, в том числе предназначенными для работы с металлом, пластиком.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Уметь паять железные каркасы (например, для головного убора), владеть способами сварки металлов.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Владеть технологиями оклейки реквизитов и декораций.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Владеть технологиями художественно-живописного окрашивания, уметь составлять тона по эскизам.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Уметь работать с эскизами, воплощать в жизнь по размерам эскиза заданные объекты, элементы.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Уметь создавать скульптуры, барельеф, папье-маше.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Владеть технологией изготовления из папье-маше по готовым формам, лепки бутафорских изделий с орнаментовкой мелкого рисунка по эскизам из различных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Владеть навыками отливки модели из гипса, производства фактуровки деревьев.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Уметь выполнять муляжные работы, работы из оргстекла, фольги.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Уметь изготавливать цветы из различных материалов, чучела в натуральную величину.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Уметь выполнять работы под чеканку металлических изделий, под серебро и золото.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Владеть технологией разработки и изготовления театрально-сценических головных уборов.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Находить решения технологического и организационного характера в условиях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Уметь работать индивидуально и в команде живописно-декорационного цеха (участка, мастерской), понимать художественную и технологическую политику, совершенствовать свое декорационное мастерство.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Владеть технологией и правилами эксплуатации производственных инструментов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0" w:id="3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черчения, графических 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Технологические приемы создания изделий бутафории в условиях современного театрального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Свойства и характеристики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Технология театрально-декорационного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Свойства красок с различным составом и способы их приготовления.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5" w:id="3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целостности изделий бутафории и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6" w:id="3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Быстрая починка и реставрация изделий бутафории и реквизита при их порче во время их эксплуатации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7" w:id="3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быстро выявлять и устранять дефекты и поломки бутафорских изделий и реквизита.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работать с различными моментальными соединительными материалами (клей, лак).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Уметь находить решения по предотвращению повторной поломки бутафорских изделий и реквизита.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0" w:id="3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Свойства взаимозаменяемых и аналогичных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Особенности техники безопасности при проведении монтажных, ремонтных и восстановительных работ на сцене.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2" w:id="3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Реставрация бутафорских изделий и реквизита после их эксплуатации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3" w:id="3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визуально выявлять поломки и внешние дефекты бутафорских изделий и реквизита.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Подбирать оптимальные методики и материалы для восстановления предметов.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устранять поломки в конструкции бутафорских изделий и реквизита.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Уметь устранять внешние дефекты художественно-декорационных деталей бутафорских изделий, реквизита.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Имитация различных фактур декорационного изделия.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Обработка изделий огнезащитными пропитками и средствами продлевающими сроки эксплуатации.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9" w:id="3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подбора материала, изготовления и замены деталей бутафорского изделия и реквизита;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имитации различных фактур и поверхностей из более оптимальных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Свойства красок с различным составом и способы их приготовления.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2" w:id="3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Адаптивность</w:t>
            </w:r>
          </w:p>
          <w:bookmarkEnd w:id="3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Терпеливость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изготовлению театральных кукол</w:t>
            </w:r>
          </w:p>
        </w:tc>
      </w:tr>
    </w:tbl>
    <w:bookmarkStart w:name="z5485" w:id="3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3180"/>
    <w:bookmarkStart w:name="z5486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Наименование государственного органа: </w:t>
      </w:r>
    </w:p>
    <w:bookmarkEnd w:id="3181"/>
    <w:bookmarkStart w:name="z5487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3182"/>
    <w:bookmarkStart w:name="z5488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3183"/>
    <w:bookmarkStart w:name="z5489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Борамбаев Нурбек Медерович, +7 (705) 160 57 01, n.borambaev@mki.gov.kz</w:t>
      </w:r>
    </w:p>
    <w:bookmarkEnd w:id="3184"/>
    <w:bookmarkStart w:name="z5490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Организации (предприятия) участвующие в разработке: </w:t>
      </w:r>
    </w:p>
    <w:bookmarkEnd w:id="3185"/>
    <w:bookmarkStart w:name="z5491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Научно-исследовательский институт филиала РГКП "Государственный музей "Центр сближения культур".</w:t>
      </w:r>
    </w:p>
    <w:bookmarkEnd w:id="3186"/>
    <w:bookmarkStart w:name="z5492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Жумадилова Дарья Ертаевна</w:t>
      </w:r>
    </w:p>
    <w:bookmarkEnd w:id="3187"/>
    <w:bookmarkStart w:name="z5493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daria_131_168@mail.ru</w:t>
      </w:r>
    </w:p>
    <w:bookmarkEnd w:id="3188"/>
    <w:bookmarkStart w:name="z5494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 (705) 708 72 22</w:t>
      </w:r>
    </w:p>
    <w:bookmarkEnd w:id="3189"/>
    <w:bookmarkStart w:name="z5495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учреждение "Казахский национальный университет искусств" </w:t>
      </w:r>
    </w:p>
    <w:bookmarkEnd w:id="3190"/>
    <w:bookmarkStart w:name="z5496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Эксперт: Курманов Дархан </w:t>
      </w:r>
    </w:p>
    <w:bookmarkEnd w:id="3191"/>
    <w:bookmarkStart w:name="z5497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87051033823</w:t>
      </w:r>
    </w:p>
    <w:bookmarkEnd w:id="3192"/>
    <w:bookmarkStart w:name="z5498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Dkm_008@mail.ru.</w:t>
      </w:r>
    </w:p>
    <w:bookmarkEnd w:id="3193"/>
    <w:bookmarkStart w:name="z5499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Отраслевой совет по профессиональным квалификациям: 10 января 2024 года.</w:t>
      </w:r>
    </w:p>
    <w:bookmarkEnd w:id="3194"/>
    <w:bookmarkStart w:name="z5500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Национальный орган по профессиональным квалификациям: 2 ноября 2023 года.</w:t>
      </w:r>
    </w:p>
    <w:bookmarkEnd w:id="3195"/>
    <w:bookmarkStart w:name="z5501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Национальная палата предпринимателей Республики Казахстан "Атамекен": 15 февраля 2024 года. </w:t>
      </w:r>
    </w:p>
    <w:bookmarkEnd w:id="3196"/>
    <w:bookmarkStart w:name="z5502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Номер версии и год выпуска: версия 1, 2024 год. </w:t>
      </w:r>
    </w:p>
    <w:bookmarkEnd w:id="3197"/>
    <w:bookmarkStart w:name="z5503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Дата ориентировочного пересмотра: 2027 год. </w:t>
      </w:r>
    </w:p>
    <w:bookmarkEnd w:id="3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5505" w:id="3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"Художник-гример"</w:t>
      </w:r>
    </w:p>
    <w:bookmarkEnd w:id="3199"/>
    <w:bookmarkStart w:name="z5506" w:id="3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00"/>
    <w:bookmarkStart w:name="z5507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"Художник-гример"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 </w:t>
      </w:r>
    </w:p>
    <w:bookmarkEnd w:id="3201"/>
    <w:bookmarkStart w:name="z5508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3202"/>
    <w:bookmarkStart w:name="z5509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3203"/>
    <w:bookmarkStart w:name="z5510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3204"/>
    <w:bookmarkStart w:name="z5511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3205"/>
    <w:bookmarkStart w:name="z5512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3206"/>
    <w:bookmarkStart w:name="z5513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3207"/>
    <w:bookmarkStart w:name="z5514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3208"/>
    <w:bookmarkStart w:name="z5515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3209"/>
    <w:bookmarkStart w:name="z5516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3210"/>
    <w:bookmarkStart w:name="z5517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3211"/>
    <w:bookmarkStart w:name="z5518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3212"/>
    <w:bookmarkStart w:name="z5519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3213"/>
    <w:bookmarkStart w:name="z5520" w:id="3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3214"/>
    <w:bookmarkStart w:name="z5521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Художник-гример. </w:t>
      </w:r>
    </w:p>
    <w:bookmarkEnd w:id="3215"/>
    <w:bookmarkStart w:name="z5522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R90020025.</w:t>
      </w:r>
    </w:p>
    <w:bookmarkEnd w:id="3216"/>
    <w:bookmarkStart w:name="z5523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3217"/>
    <w:bookmarkStart w:name="z5524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3218"/>
    <w:bookmarkStart w:name="z5525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3219"/>
    <w:bookmarkStart w:name="z5526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3220"/>
    <w:bookmarkStart w:name="z5527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 Деятельность, способствующая проведению культурно-зрелищных мероприятий;</w:t>
      </w:r>
    </w:p>
    <w:bookmarkEnd w:id="3221"/>
    <w:bookmarkStart w:name="z5528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90.02.0 Деятельность, способствующая проведению культурно-зрелищных мероприятий.</w:t>
      </w:r>
    </w:p>
    <w:bookmarkEnd w:id="3222"/>
    <w:bookmarkStart w:name="z5529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Деятельность художников гримеров, постижеров, работающих индивидуально. </w:t>
      </w:r>
    </w:p>
    <w:bookmarkEnd w:id="3223"/>
    <w:bookmarkStart w:name="z5530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3224"/>
    <w:bookmarkStart w:name="z5531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Художник-гример - 6 уровень ОРК;</w:t>
      </w:r>
    </w:p>
    <w:bookmarkEnd w:id="3225"/>
    <w:bookmarkStart w:name="z5532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Художник-гример - 7 уровень ОРК;</w:t>
      </w:r>
    </w:p>
    <w:bookmarkEnd w:id="3226"/>
    <w:bookmarkStart w:name="z5533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Художник-гример - 4 уровень ОРК.</w:t>
      </w:r>
    </w:p>
    <w:bookmarkEnd w:id="3227"/>
    <w:bookmarkStart w:name="z5534" w:id="3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3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"Художник-гример":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Художник-гример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5" w:id="3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6" w:id="3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7" w:id="3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8" w:id="3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2654-4-003 Ассистент художника-постановщика </w:t>
            </w:r>
          </w:p>
          <w:bookmarkEnd w:id="3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5142-3-002 Гример-постижер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5142-3-004 Постижер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5142-3-001 Визажист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творческая деятельность в сфере театра, кино и других зрелищных искусств. Создание авторских образов.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1" w:id="3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Создает средствами грима и постижа внешний облик персонажей постановки (спектаклей, концертов, представлений), сложные персональные и портретные гримы по эскизам и описаниям</w:t>
            </w:r>
          </w:p>
          <w:bookmarkEnd w:id="3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Обеспечивает художественное качество грима, соблюдение единства портретной характеристики каждого действующего лица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Устанавливает окончательный вариант грима, наносит грим основным исполнителям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2" w:id="3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средствами грима и постижа внешний облик персонажей постановки (спектаклей, концертов, представлений), сложные персональные и портретные гримы по эскизам и описаниям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3" w:id="3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образов по эскизам и описаниям художника-постановщика по гриму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4" w:id="3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создавать образы в соответствии с общей идеей проекта и характера персонажа в любом направлении искусства, требующем перевоплощения человека (кино, театр, телевидение, зрелищные искусства).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техникой рисования, живописи.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Иметь навыки рисования.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Умение создавать малые скульптурные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различными графическими средствами и приемами.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Владеть различными материалами нанесения грима (постижерные материалы, силиконовые налепки, и др.).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0" w:id="3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и понимать цели и методы художественного решения сценического грима.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и законы художественной композиции.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 скульптуры.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конструктивного построения и основ пластической анатомии.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Теория цвета и колористики.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Законы колористической живописи (свет, цвет, тон, колорит).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Техники и технологии работы с материалами для нанесения грима и накладки постижа, парикмахерского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7" w:id="3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Обеспечивает художественное качество грима, соблюдение единства портретной характеристики каждого действующего лица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8" w:id="3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необходимых фактур, средств выразительности, материалов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9" w:id="3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определять качество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составлять техническую спецификацию для закупа необходимых материалов для нанесения грима согласно смете.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Контролировать выполнение актерами сценического грима, учить наносить базовый грим вновь пришедших актеров.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Доносить да актеров задумки режиссера-постановщика по внешнему облику и образу.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3" w:id="3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экономики и менеджмента в сфере исполнительских искусств.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Знать критерии качества материалов, инструментов и оборудования для грима и постижа.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5" w:id="3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3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окончательный вариант грима, наносит грим основным исполнителям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6" w:id="3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владение средствами и методами визажиста, гримера, технолога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7" w:id="3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Применение разнообразных техник и технологий нанесения грима для работы в разных направлениях.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по выполнению различных видов грима и причесок для создания образов в театре, кино и телевидении.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навыками создания портретного грима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навыками применения технологии спецгрима.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Использовать приемы художественного грима и постижа, оборудование, инструменты, материалы, применяемые в гримерно-постижерской практике (глиной, латексами, отвердителями, красителями, и т.п.).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Уметь работать в команде.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Владеет навыками организации и управления работой гримерно-постижерного цеха (участка).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Умеет ставить и делегировать рабочие задачи по подготовке премьер и во время постановки спектаклей/фильмов/концертов.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Уметь организовывать и проводить работы по восстановлению, ремонту, чистке и дезинфекции париков, постижерных изделий, по сохранению грима в текущем репертуаре театра.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6" w:id="3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Технология процессов искусства грима и постижа.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изготовления видов художественно-постижерных изделий и их обработки (оформления).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Специфика различных видов грима, с учетом его особенностей в сфере театра, кино и телевидения.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 работы с современными гримерными материалами предназначными для работы с камерами с большим разрешением.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Технология скульптурно-объемного грима, основы скульптуры.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Технологический процесс визажа, парикмахерского мастерства, технологии исторических причесок.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Технология боди – арта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3" w:id="3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Адаптивность</w:t>
            </w:r>
          </w:p>
          <w:bookmarkEnd w:id="3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Терпеливость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Гример-постижер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Ассистент художника-постановщика по гриму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"Художник-гример":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Художник-гример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8" w:id="3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9" w:id="3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0" w:id="3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1" w:id="3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2654-4-003 Ассистент художника-постановщика </w:t>
            </w:r>
          </w:p>
          <w:bookmarkEnd w:id="3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5142-3-002 Гример-постижер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5142-3-001 Визажист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творческая деятельность в сфере театрального искусства и кино, сервиса, культуры и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3" w:id="3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Создает сценически или кинематографически образ персонажа в соответствии с внешним визуальным решением и концепцией спектакля или кинопостановки с помощью выразительных средств искусства грима.</w:t>
            </w:r>
          </w:p>
          <w:bookmarkEnd w:id="3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Обеспечивает высокое качество исполнения поставленных задач в создании грима персонажей и в проведении подготовительных и организационно контрольных мероприятии.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Отвечает за эстетическую составляющую, законченность, чистоту исполнения и оригинальность в работе над гримом персонажей.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5" w:id="3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Организационно-управленческие функции в театральном и кинопроизводстве.</w:t>
            </w:r>
          </w:p>
          <w:bookmarkEnd w:id="3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Предоставляет услуги в обслуживании увеселительных, культурных и прочих мероприятии в сфере искусства, сервиса моды и индустрии красоты.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6" w:id="3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сценически или кинематографически образ персонажа в соответствии с внешним визуальным решением и концепцией спектакля или кинопостановки с помощью выразительных средств искусства грима.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7" w:id="3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сценического образа в соответствии с внешним визуальным решением и концепцией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8" w:id="3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Создание образы в соответствии с общей идеей проекта и характера персонажа в любом направлении искусства, требующем перевоплощения человека (кино, театр, ТВ, зрелищные искусства);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Применение разных техник гримирования с помощью различных инструментов, материалов и приспособлении в процессе нанесения грима.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0" w:id="3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и понимание целей и методов. художественного решения сценического грима.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 и законов художественной композиции.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Теория цвета и колористики.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конструктивного построения и основ пластической анатомии.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Знание законов колористической живописи (свет, цвет, тон, колорит).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5" w:id="3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Дополнение образа средствами постижа и парикмахерского мастерства.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6" w:id="3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Владение техниками выполнения причесок различной сложности как компонентом грима в создании законченного образа персонажа.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Владение техниками и технологиями изготовления постижерных изделии различной сложности и украшении из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8" w:id="3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техник безопасности и законов гигиены в постижерном цехе.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Техники и технологии работы с материалами гримировального и постижерного искусства, парикмахерского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различных форм причесок в соответствии с эпохой.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1" w:id="3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высокое качество исполнения поставленных задач в создании грима персонажей и в проведении подготовительных и организационно контрольных мероприятии.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2" w:id="3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высокого качество исполнения поставленных задач по гриму.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3" w:id="3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Соблюдение техники безопасности и правила гигиены в постижҰрном цеху и гримҰрной мастерской в процессе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определять качество материала.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5" w:id="3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Критерии качества материалов, инструментов и оборудования для грима и постижа.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проведения подготовительных работ перед выпуском спектакля или во время подготовительного съҰмочного периода.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7" w:id="3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подготовительных и организационно контрольных мероприятии.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8" w:id="3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Составление расчҰтных документов, сметы для приобретения гримерного оборудования, инструментов и материалов необходимых в осуществлении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ставить и делегировать рабочие задачи по подготовке премьер и во время постановки спектаклей/фильмов/концертов.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0" w:id="3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Основы экономики и менеджмента в сфере исполнительских искусств.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1" w:id="3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Отвечает за эстетическую составляющую, законченность, чистоту исполнения и оригинальность в работе над гримом персонажей.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2" w:id="3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владение техническими и выразительными средствами грима.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3" w:id="3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Применение разнообразных техник и технологий гримирования для работы в разных направлениях.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Владение навыками по выполнению различных видов грима и причесок для создания образов в театре, кино и ТВ.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Владение навыками создания портретного грима повышенной сложности.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Владение навыками применения технологии спецгрима.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Использование приемов художественного грима и постижа, оборудование, инструменты, материалы, применяемые в гримерно-постижерской практике (глиной, латексами, отвердителями, красителями, револьтексом, папье-маше и т.п.).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8" w:id="3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Технология процессов гримерно-постижерского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изготовления видов художественно-постижерских изделий и их обработки (оформления).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Специфика различных видов грима, с учетом его особенностей в сфере театра, кино и 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 работы с современными гримерными материалами предназначными для работы с камерами с большим разрешением.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Технология скульптурно-объемного грима, основы скульптуры.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3" w:id="3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 работе различных техник и технологий искусства грима.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4" w:id="3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Владение техникой бесконтактной окраски и гримирования с помощью аэрографа и специальных красок.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сценический или повседневный образ с помощью выразительных и технических средств визажа.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Владение технологией изготовления театральных париков разных видов, начиная от снятия мерок головы модели до тамбуровки, подготовки и оформления.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7" w:id="3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Технологический процесс визажа, парикмахерского мастерства, технологии исторических причесок.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Технология боди – арта, в том числе татуажа.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9" w:id="3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3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Организационно-управленческие функции в театральном и кинопроизводстве.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0" w:id="3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Заведование гримерными цехами и постижерными мастерскими в театре.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1" w:id="3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Организация и проведение работы по восстановлению, ремонту, чистке и дезинфекции париков, постижерных изделий, по сохранению грима в текущем репертуаре театра.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работать в команде.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Владение навыками организации и управления работой гримерно-постижерного цеха (участка).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4" w:id="3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Технику безопасности в гримерных цехах.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Иметь проектное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Требования к современному оборудованию и к косметическим средствам, а также, требования к материальной обеспеченности в гримерных цехах.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7" w:id="3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департаментами грима в съҰмочных постановках.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8" w:id="3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техникой гримирования в кино и 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работать со специфическими материалами для грима в кино и 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Владение навыками корректировки грима и соблюдение хронологической точности в гриме с учетом монтажа.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1" w:id="3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Специфика работы на съемочной площадке.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работы на съемочной площадке. 3. Управление и организация трудовых ресурсов департамента по гриму.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3" w:id="3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2:</w:t>
            </w:r>
          </w:p>
          <w:bookmarkEnd w:id="3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услуги в обслуживании увеселительных, культурных и прочих мероприятии в сфере искусства, сервиса моды и индустрии красоты.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4" w:id="3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поставленных задач по гриму различной сложности в сфере искусства.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5" w:id="3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Составление расчетных документов и проведение закупа необходимых материалов для грима.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Владение различными средствами и техниками грима, прически и постижерного дела для выполнения поставленных задач относительно проводимого мероприятия.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7" w:id="3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порядка работы в обслуживании увеселительных, культурных и прочих мероприятии в сфере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классификации, характеристик и свойств инструментов и материалов необходимых для выполнения различных задач по гриму.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9" w:id="3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поставленных задач по макияжу в индустрии моды и красоты.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0" w:id="3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владеть необходимым набором косметики и инструментов для выполнения задач разного характера и сложности для мероприятий в сфере моды и индустрии красоты.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Владеть техниками выполнения сценического макияжа в сфере моды и индустрии красоты.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2" w:id="3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культуры общения с клиентами и ценовой политики в соответствии сложности поставленных задач и масштаба мероприятии.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Знания современных трендов и современной моды сфере индустрии красоты.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4" w:id="3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3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Терпеливость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Гибкость мышления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Гример-постижер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постановщик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"Художник-гример":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Художник-гример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9" w:id="3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(магистратура, резидентура)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0" w:id="3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1" w:id="3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2" w:id="3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2654-4-003 Ассистент художника-постановщика</w:t>
            </w:r>
          </w:p>
          <w:bookmarkEnd w:id="3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2654-4-014 Художник-гример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творческая деятельность в сфере искусства сценографии. Подготовка специалиста высшей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Осуществление научно-педагогической деятельности в сфере профессионального художественного образования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3" w:id="3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научно-педагогической деятельности в сфере профессионального художественного образования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4" w:id="3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педагогической деятельности в сфере профессионального художественного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5" w:id="3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функции педагога в организациях образования по дисциплинам искусства грима, визажа, парикмахерского дела и Постижерного дело.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развить у бакалавра способность к самостоятельному художественному высказыванию, в создании сценического образа персонажа.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Умение развить у студентов необходимых навыков в создании сценического образа персонажа с помощью изобразительных средств искусство грима.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8" w:id="3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Методы, приемы, средства организации и управления педагогическим процессом в сфере профессионального художественного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9" w:id="3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учебно-методического и научно-педагогического процессов по специальным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0" w:id="3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художников по гриму высшей квалификации, способных решать творческие задачи любой сложности и владеющих современными техниками и технологиями в сфере тетра и кино.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Анализировать педагогическую и научно-исследовательскую деятельность в учебных заведениях.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Анализировать собственную профессиональную деятельность в области искусства грима.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3" w:id="3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Роль предметных знаний в профессиональной подготовке будущего специалиста как субъекта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Специфика научно-практических методов преподавания дисциплин.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Инновационные педагогические технологии для повышения познавательной активности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6" w:id="3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Письменные коммуникативные навыки</w:t>
            </w:r>
          </w:p>
          <w:bookmarkEnd w:id="3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Тайм-менеджмент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Клиентоориентированность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Художник-постановщик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</w:t>
            </w:r>
          </w:p>
        </w:tc>
      </w:tr>
    </w:tbl>
    <w:bookmarkStart w:name="z5690" w:id="3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3301"/>
    <w:bookmarkStart w:name="z5691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Наименование государственного органа: </w:t>
      </w:r>
    </w:p>
    <w:bookmarkEnd w:id="3302"/>
    <w:bookmarkStart w:name="z5692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3303"/>
    <w:bookmarkStart w:name="z5693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3304"/>
    <w:bookmarkStart w:name="z5694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Борамбаев Нурбек Медерович, +7 (705) 160 57 01, </w:t>
      </w:r>
    </w:p>
    <w:bookmarkEnd w:id="3305"/>
    <w:bookmarkStart w:name="z5695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Организации (предприятия) участвующие в разработке: </w:t>
      </w:r>
    </w:p>
    <w:bookmarkEnd w:id="3306"/>
    <w:bookmarkStart w:name="z5696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проекта: </w:t>
      </w:r>
    </w:p>
    <w:bookmarkEnd w:id="3307"/>
    <w:bookmarkStart w:name="z5697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научный сотрудник Научно-исследовательского института филиала республиканского государственного казенного предприятия "Государственный музей "Центр сближения культур" Жумадилова Дарья Ертаевна, e-mail: daria_131_168@mail.ru. Номер телефона: +7 (705) 708 72 22.</w:t>
      </w:r>
    </w:p>
    <w:bookmarkEnd w:id="3308"/>
    <w:bookmarkStart w:name="z5698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Эксперты-разработчики:</w:t>
      </w:r>
    </w:p>
    <w:bookmarkEnd w:id="3309"/>
    <w:bookmarkStart w:name="z5699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Республиканское государственное учреждение "Казахский национальный университет искусств". </w:t>
      </w:r>
    </w:p>
    <w:bookmarkEnd w:id="3310"/>
    <w:bookmarkStart w:name="z5700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Шалғымбаева А.К.ayagul92.92@mail.ru +77776291524;</w:t>
      </w:r>
    </w:p>
    <w:bookmarkEnd w:id="3311"/>
    <w:bookmarkStart w:name="z5701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"Казахская национальная академия искусств имени Темирбека Жургенова";</w:t>
      </w:r>
    </w:p>
    <w:bookmarkEnd w:id="3312"/>
    <w:bookmarkStart w:name="z5702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Ашинов Р.Б. Killahpro_88@mail.ru +77082451988</w:t>
      </w:r>
    </w:p>
    <w:bookmarkEnd w:id="3313"/>
    <w:bookmarkStart w:name="z5703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казенное предприятие "Кызылординский областной казахский академический музыкальный драматический театр имени Нартай Бекежанова" Управления культуры и спорта Кызылординской области</w:t>
      </w:r>
    </w:p>
    <w:bookmarkEnd w:id="3314"/>
    <w:bookmarkStart w:name="z5704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Эксперты: </w:t>
      </w:r>
    </w:p>
    <w:bookmarkEnd w:id="3315"/>
    <w:bookmarkStart w:name="z5705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Ниязов М., руководитель;</w:t>
      </w:r>
    </w:p>
    <w:bookmarkEnd w:id="3316"/>
    <w:bookmarkStart w:name="z5706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Жаксыгулов С., заместитель руководителя;</w:t>
      </w:r>
    </w:p>
    <w:bookmarkEnd w:id="3317"/>
    <w:bookmarkStart w:name="z5707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Оразалы А., художественный руководитель.</w:t>
      </w:r>
    </w:p>
    <w:bookmarkEnd w:id="3318"/>
    <w:bookmarkStart w:name="z5708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данные: </w:t>
      </w:r>
    </w:p>
    <w:bookmarkEnd w:id="3319"/>
    <w:bookmarkStart w:name="z5709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e-mail:  kzdramteatr@mail.ru </w:t>
      </w:r>
    </w:p>
    <w:bookmarkEnd w:id="3320"/>
    <w:bookmarkStart w:name="z5710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тел.: +7 (7242) 27-67-27;</w:t>
      </w:r>
    </w:p>
    <w:bookmarkEnd w:id="3321"/>
    <w:bookmarkStart w:name="z5711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казенное предприятие "Областной русский драматический театр имени Николая Погодина" Управления культуры, развития языков и архивного дела акимата Северо-Казахстанской области.</w:t>
      </w:r>
    </w:p>
    <w:bookmarkEnd w:id="3322"/>
    <w:bookmarkStart w:name="z5712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Эксперты: </w:t>
      </w:r>
    </w:p>
    <w:bookmarkEnd w:id="3323"/>
    <w:bookmarkStart w:name="z5713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Рамазанов С.У., руководитель;</w:t>
      </w:r>
    </w:p>
    <w:bookmarkEnd w:id="3324"/>
    <w:bookmarkStart w:name="z5714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Ежиков С.В., заведующий постановочной частью; </w:t>
      </w:r>
    </w:p>
    <w:bookmarkEnd w:id="3325"/>
    <w:bookmarkStart w:name="z5715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Наргелене И.В., художник-гример. </w:t>
      </w:r>
    </w:p>
    <w:bookmarkEnd w:id="3326"/>
    <w:bookmarkStart w:name="z5716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данные: </w:t>
      </w:r>
    </w:p>
    <w:bookmarkEnd w:id="3327"/>
    <w:bookmarkStart w:name="z5717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e-mail: npogodin@yandex.ru </w:t>
      </w:r>
    </w:p>
    <w:bookmarkEnd w:id="3328"/>
    <w:bookmarkStart w:name="z5718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тел.: +7 (7152) 46-35-90.</w:t>
      </w:r>
    </w:p>
    <w:bookmarkEnd w:id="3329"/>
    <w:bookmarkStart w:name="z5719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Отраслевой совет по профессиональным квалификациям: 10 января 2024 года.</w:t>
      </w:r>
    </w:p>
    <w:bookmarkEnd w:id="3330"/>
    <w:bookmarkStart w:name="z5720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орган по профессиональным квалификациям: 2 ноября 2023 года.</w:t>
      </w:r>
    </w:p>
    <w:bookmarkEnd w:id="3331"/>
    <w:bookmarkStart w:name="z5721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Национальная палата предпринимателей Республики Казахстан "Атамекен": 15 февраля 2024 года. </w:t>
      </w:r>
    </w:p>
    <w:bookmarkEnd w:id="3332"/>
    <w:bookmarkStart w:name="z5722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Номер версии и год выпуска: версия 1, 2024 год. </w:t>
      </w:r>
    </w:p>
    <w:bookmarkEnd w:id="3333"/>
    <w:bookmarkStart w:name="z5723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Дата ориентировочного пересмотра: 2027 год. </w:t>
      </w:r>
    </w:p>
    <w:bookmarkEnd w:id="33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5725" w:id="3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"Художник по свету"</w:t>
      </w:r>
    </w:p>
    <w:bookmarkEnd w:id="3335"/>
    <w:bookmarkStart w:name="z5726" w:id="3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336"/>
    <w:bookmarkStart w:name="z5727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"Художник по свету"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</w:t>
      </w:r>
    </w:p>
    <w:bookmarkEnd w:id="3337"/>
    <w:bookmarkStart w:name="z5728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3338"/>
    <w:bookmarkStart w:name="z5729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3339"/>
    <w:bookmarkStart w:name="z5730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3340"/>
    <w:bookmarkStart w:name="z5731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3341"/>
    <w:bookmarkStart w:name="z5732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3342"/>
    <w:bookmarkStart w:name="z5733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3343"/>
    <w:bookmarkStart w:name="z5734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3344"/>
    <w:bookmarkStart w:name="z5735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3345"/>
    <w:bookmarkStart w:name="z5736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3346"/>
    <w:bookmarkStart w:name="z5737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3347"/>
    <w:bookmarkStart w:name="z5738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3348"/>
    <w:bookmarkStart w:name="z5739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3349"/>
    <w:bookmarkStart w:name="z5740" w:id="3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3350"/>
    <w:bookmarkStart w:name="z5741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Художник по свету.</w:t>
      </w:r>
    </w:p>
    <w:bookmarkEnd w:id="3351"/>
    <w:bookmarkStart w:name="z5742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Код профессионального стандарта: R90020. </w:t>
      </w:r>
    </w:p>
    <w:bookmarkEnd w:id="3352"/>
    <w:bookmarkStart w:name="z5743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3353"/>
    <w:bookmarkStart w:name="z5744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отдых.</w:t>
      </w:r>
    </w:p>
    <w:bookmarkEnd w:id="3354"/>
    <w:bookmarkStart w:name="z5745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3355"/>
    <w:bookmarkStart w:name="z5746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3356"/>
    <w:bookmarkStart w:name="z5747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 Деятельность, способствующая проведению культурно-зрелищных мероприятий;</w:t>
      </w:r>
    </w:p>
    <w:bookmarkEnd w:id="3357"/>
    <w:bookmarkStart w:name="z5748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90.02.0 Деятельность, способствующая проведению культурно-зрелищных мероприятий.</w:t>
      </w:r>
    </w:p>
    <w:bookmarkEnd w:id="3358"/>
    <w:bookmarkStart w:name="z5749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Театральная деятельность; деятельность, способствующая проведению культурно-зрелищных мероприятий. </w:t>
      </w:r>
    </w:p>
    <w:bookmarkEnd w:id="3359"/>
    <w:bookmarkStart w:name="z5750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3360"/>
    <w:bookmarkStart w:name="z5751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Художник по свету - 6 уровень ОРК.</w:t>
      </w:r>
    </w:p>
    <w:bookmarkEnd w:id="3361"/>
    <w:bookmarkStart w:name="z5752" w:id="3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3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"Художник по свету":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свету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3" w:id="3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4" w:id="3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5" w:id="3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2654-2-007 Дизайнер по свету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Световая постановка спектаклей, сценических представлений в профессиональных театрах и театрально-зрелищных организациях.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6" w:id="3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Участвует в приемке проекта в сценографии, дает конкретные предложения по монтировке, составляет светомонтировку спектакля с использованием необходимых технических средств</w:t>
            </w:r>
          </w:p>
          <w:bookmarkEnd w:id="3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Разрабатывает световые эффекты, необходимые технические средства и документацию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Определяет и реализовывает тему, идею, сверхзадачу, композицию постановки после приемки проекта в сценографии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Контролирует точное выполнение художественного освещения спектаклей текущего репертуара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Разрабатывает перспективные планы модернизации постановочного освещения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Осуществляет руководство работой технического (творческого) коллектива в процессе осуществления сценической постановки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1" w:id="3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Участвует в приемке проекта в сценографии, дает конкретные предложения по монтировке, составляет светомонтировку спектакля с использованием необходимых технических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2" w:id="3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процесса подготовки новой постановки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3" w:id="3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Умеет создавать композицию света произведения разных жанров с использованием разнообразных технических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Владеет профессиональными техническими навыками работы со специальными осветительными и проекционными приборами.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Умеет определить и реализовать тему, идею, сверхзадачу, композицию постановки после приемки проекта в сценографии.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Умеет создать световую партитуру спектакля.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Умеет работать с художественно-производственным руководством.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8" w:id="3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теоретические и методические основы света.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достижения в области сценографического искусства прошлого и современности.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0" w:id="3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Творческое освоение конкретных технических предложений по монтировке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1" w:id="3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Владеет основами составления светомонтировки спектакля с использованием необходимых технических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Умеет работать в соответствии с правилами и нормами охраны труда, техники безопасности и противопожарной защиты.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3" w:id="3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теоретические и практические основы осветительных оборудований театральной сцены.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достижения в области светового искусства прошлого и современности.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5" w:id="3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3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художника по свету над литературной основой и замыслом постановки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6" w:id="3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Владеет навыками режиссерского анализа литературной основы постановки.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разрабатывать сценическую интерпретацию света на основе литературной постановки.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Умеет воплотить режиссерский замысел путем использования новейшей технологии в будущей постановке.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9" w:id="3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теоретические и методические основы режиссерского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принципы работы с различными источниками, необходимыми для постановки.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1" w:id="3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световые эффекты, необходимые технические средства и документацию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2" w:id="3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Осуществлять творчески- технический поиск в постановке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3" w:id="3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Умеет создавать и работать с виртуальными проекциями на сцене.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Владеет методикой работы художника по свету над мизансценой, предлагаемыми обстоятельствами, сценической задачей, событием, сценическим действием.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5" w:id="3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специфику работы с виртуальными проекциями.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стилистику художественного светового оформления постановки.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7" w:id="3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спецэффектов для оформления постановки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8" w:id="3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Владеет применением спецэффекта по образу согласно мизансцене.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Умеет синтезировать технику и технологию сцены.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0" w:id="3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Знает, как применять основы психологии света согласно видению режиссера.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Знает, как создать световую партитуру постановки.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2" w:id="3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3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и реализовывает тему, идею, сверхзадачу, композицию постановки после приемки проекта в сценографии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3" w:id="3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виртуального оформления света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4" w:id="3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Создавать профессиональный постановочный свет.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5" w:id="3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Принципов создания технологии объемного проектирования 3D-mapping.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6" w:id="3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пространственного решения и светопостановочного оформления спектакля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7" w:id="3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разрабатывать вместе со сценографом пространственного решения и светопостановочного оформления спектакля.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8" w:id="3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Сценических выразительных средства и особенности их применения. 2. Принципов постановочной работы с сценографом.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9" w:id="3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3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световой партитуры постановки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0" w:id="3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разрабатывать совместно с сценографом, специалистами технической группы, композитором, дирижером, звукорежиссером музыкальную и световую партитуру постановки.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1" w:id="3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основы синтезирования сценического пространства со светом.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принципы постановочной работы с сценографом и специалистами творческой и технической группы.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3" w:id="3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3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точное выполнение художественного освещения спектаклей текущего репертуара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4" w:id="3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теоретические и технические знания в области искусства в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5" w:id="3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Умеет анализировать произведение искусства в культурно-историческом аспекте.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определять жанрово-стилевую специфику произведений искусства, их идейную концепцию.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Владеет методикой анализа выразительных средств искусства определенного исторического периода.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Владеет методикой творческо-технической работы в сфере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9" w:id="3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историю и теорию театрального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теорию света.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историю изобразительного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2" w:id="3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5:</w:t>
            </w:r>
          </w:p>
          <w:bookmarkEnd w:id="3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перспективные планы модернизации постановочного освещения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3" w:id="3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4" w:id="3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Умеет осуществлять поиск и систематизацию информации в сети Интернет.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6" w:id="3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работы современных информационных 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особенности поиска информации в области искусства света.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8" w:id="3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6:</w:t>
            </w:r>
          </w:p>
          <w:bookmarkEnd w:id="3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руководство работой технического (творческого) коллектива в процессе осуществления сценической постановки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9" w:id="3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творческим коллективом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0" w:id="3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творчески-техническую группу из специалистов и технологов света, механиков, электротехников.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Планировать и координировать работу технического коллектива.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Формулировать технические задания участникам постановки.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Обеспечивать благоприятную для творчества психологическую обстановку.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Владеть организационными навыками.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5" w:id="3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основы психологии творческой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этические принципы коллективного творчества.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цели, задачи и условия сотрудничества.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8" w:id="3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творческих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9" w:id="3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Умеет разработать концепцию постановки света.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реализовать этап планирования проекта света.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Умеет документально оформить результаты этапа планирования проекта света.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Умеет организовать работу команды по реализации проекта света в соответствии с планом-графиком.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Умеет организовать мониторинг хода выполнения проекта света.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Умеет внести коррективы в реализацию проекта света.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5" w:id="3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методологические основы управления проектами света.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сущность и технологии осуществления этапа планирования проекта света в своей профессиональной сфере.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7" w:id="3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Адаптивность</w:t>
            </w:r>
          </w:p>
          <w:bookmarkEnd w:id="3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свету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Художник-технолог сцены</w:t>
            </w:r>
          </w:p>
        </w:tc>
      </w:tr>
    </w:tbl>
    <w:bookmarkStart w:name="z5842" w:id="3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3410"/>
    <w:bookmarkStart w:name="z5843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Наименование государственного органа: </w:t>
      </w:r>
    </w:p>
    <w:bookmarkEnd w:id="3411"/>
    <w:bookmarkStart w:name="z5844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Казахстан.</w:t>
      </w:r>
    </w:p>
    <w:bookmarkEnd w:id="3412"/>
    <w:bookmarkStart w:name="z5845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3413"/>
    <w:bookmarkStart w:name="z5846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Борамбаев Нурбек Медерович, +7 (705) 160 57 01, n.borambaev@msm.gov.kz</w:t>
      </w:r>
    </w:p>
    <w:bookmarkEnd w:id="3414"/>
    <w:bookmarkStart w:name="z5847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Организации (предприятия) участвующие в разработке: </w:t>
      </w:r>
    </w:p>
    <w:bookmarkEnd w:id="3415"/>
    <w:bookmarkStart w:name="z5848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Научно-методический отдел филиала РГКП "Государственный музей "Центр сближения культур"</w:t>
      </w:r>
    </w:p>
    <w:bookmarkEnd w:id="3416"/>
    <w:bookmarkStart w:name="z5849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3417"/>
    <w:bookmarkStart w:name="z5850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Жумадилова Дарья Ертаевна</w:t>
      </w:r>
    </w:p>
    <w:bookmarkEnd w:id="3418"/>
    <w:bookmarkStart w:name="z5851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daria_131_168@mail.ru</w:t>
      </w:r>
    </w:p>
    <w:bookmarkEnd w:id="3419"/>
    <w:bookmarkStart w:name="z5852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 (705) 708 72 22</w:t>
      </w:r>
    </w:p>
    <w:bookmarkEnd w:id="3420"/>
    <w:bookmarkStart w:name="z5853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"Казахский национальный университет искусств"</w:t>
      </w:r>
    </w:p>
    <w:bookmarkEnd w:id="3421"/>
    <w:bookmarkStart w:name="z5854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Разработчик: Балтаев Серикжан Балтаевич </w:t>
      </w:r>
    </w:p>
    <w:bookmarkEnd w:id="3422"/>
    <w:bookmarkStart w:name="z5855" w:id="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as_seko@mail.ru</w:t>
      </w:r>
    </w:p>
    <w:bookmarkEnd w:id="3423"/>
    <w:bookmarkStart w:name="z5856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тел: +7 702 773 8193</w:t>
      </w:r>
    </w:p>
    <w:bookmarkEnd w:id="3424"/>
    <w:bookmarkStart w:name="z5857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Отраслевой совет по профессиональным квалификациям: 10 января 2024 года.</w:t>
      </w:r>
    </w:p>
    <w:bookmarkEnd w:id="3425"/>
    <w:bookmarkStart w:name="z5858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Национальный орган по профессиональным квалификациям: 2 ноября 2023 года.</w:t>
      </w:r>
    </w:p>
    <w:bookmarkEnd w:id="3426"/>
    <w:bookmarkStart w:name="z5859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Национальная палата предпринимателей Республики Казахстан "Атамекен": 15 февраля 2024 года.</w:t>
      </w:r>
    </w:p>
    <w:bookmarkEnd w:id="3427"/>
    <w:bookmarkStart w:name="z5860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Номер версии и год выпуска: версия 1, 2024 год.</w:t>
      </w:r>
    </w:p>
    <w:bookmarkEnd w:id="3428"/>
    <w:bookmarkStart w:name="z5861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Дата ориентировочного пересмотра: 2027 год.</w:t>
      </w:r>
    </w:p>
    <w:bookmarkEnd w:id="34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5863" w:id="3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"Художник по текстилю и ткачеству"</w:t>
      </w:r>
    </w:p>
    <w:bookmarkEnd w:id="3430"/>
    <w:bookmarkStart w:name="z5864" w:id="3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431"/>
    <w:bookmarkStart w:name="z5865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"Художник по текстилю и ткачеству"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 </w:t>
      </w:r>
    </w:p>
    <w:bookmarkEnd w:id="3432"/>
    <w:bookmarkStart w:name="z5866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3433"/>
    <w:bookmarkStart w:name="z5867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3434"/>
    <w:bookmarkStart w:name="z5868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3435"/>
    <w:bookmarkStart w:name="z5869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3436"/>
    <w:bookmarkStart w:name="z5870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3437"/>
    <w:bookmarkStart w:name="z5871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3438"/>
    <w:bookmarkStart w:name="z5872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3439"/>
    <w:bookmarkStart w:name="z5873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3440"/>
    <w:bookmarkStart w:name="z5874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3441"/>
    <w:bookmarkStart w:name="z5875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3442"/>
    <w:bookmarkStart w:name="z5876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3443"/>
    <w:bookmarkStart w:name="z5877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образования;</w:t>
      </w:r>
    </w:p>
    <w:bookmarkEnd w:id="3444"/>
    <w:bookmarkStart w:name="z5878" w:id="3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3445"/>
    <w:bookmarkStart w:name="z5879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Художник по текстилю и ткачеству.</w:t>
      </w:r>
    </w:p>
    <w:bookmarkEnd w:id="3446"/>
    <w:bookmarkStart w:name="z5880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Код профессионального стандарта: R91020031. </w:t>
      </w:r>
    </w:p>
    <w:bookmarkEnd w:id="3447"/>
    <w:bookmarkStart w:name="z5881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Указание секции, раздела, группы, класса и подкласса согласно ОКЭД:</w:t>
      </w:r>
    </w:p>
    <w:bookmarkEnd w:id="3448"/>
    <w:bookmarkStart w:name="z5882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R. Искусство, развлечения и отдых</w:t>
      </w:r>
    </w:p>
    <w:bookmarkEnd w:id="3449"/>
    <w:bookmarkStart w:name="z5883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</w:t>
      </w:r>
    </w:p>
    <w:bookmarkEnd w:id="3450"/>
    <w:bookmarkStart w:name="z5884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90.03 Художественное и литературное творчество</w:t>
      </w:r>
    </w:p>
    <w:bookmarkEnd w:id="3451"/>
    <w:bookmarkStart w:name="z5885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90.03.0 Художественное и литературное творчество</w:t>
      </w:r>
    </w:p>
    <w:bookmarkEnd w:id="3452"/>
    <w:bookmarkStart w:name="z5886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деятельность скульпторов, художников, художников-мультипликаторов, граверов, офортистов и т.д., работающих индивидуально.</w:t>
      </w:r>
    </w:p>
    <w:bookmarkEnd w:id="3453"/>
    <w:bookmarkStart w:name="z5887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3454"/>
    <w:bookmarkStart w:name="z5888" w:id="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Художник по текстилю и ткачеству - 4 уровень ОРК;</w:t>
      </w:r>
    </w:p>
    <w:bookmarkEnd w:id="3455"/>
    <w:bookmarkStart w:name="z5889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Художник текстилю и ткачеству - 6 уровень ОРК</w:t>
      </w:r>
    </w:p>
    <w:bookmarkEnd w:id="3456"/>
    <w:bookmarkStart w:name="z5890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Художник текстилю и ткачеству - 7 уровень ОРК</w:t>
      </w:r>
    </w:p>
    <w:bookmarkEnd w:id="3457"/>
    <w:bookmarkStart w:name="z5891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Художник текстилю и ткачеству - 8 уровень ОРК</w:t>
      </w:r>
    </w:p>
    <w:bookmarkEnd w:id="3458"/>
    <w:bookmarkStart w:name="z5892" w:id="3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3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"Художник по текстилю и ткачеству"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2163-9-012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текстилю и ткачеству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(уровень МСКО-4).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3" w:id="3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4" w:id="3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текстилю и ткачеству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5" w:id="3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2163-9-012 Художник по ткачеству</w:t>
            </w:r>
          </w:p>
          <w:bookmarkEnd w:id="3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 Дизайнеры потребительских товаров и промышленной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7533-2 Вышивальщицы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7317-1-013 Художник народных художественных промыслов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7316-2-066 Разрисовщик ткани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7317-9-033 Художник росписи по ткани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7332-1 Печатники по ткани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эскиза и участие в процессе изготовления деталей и/или изделий декоративно-прикладного искусства из текстиля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1" w:id="3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эскизов для изделий декоративно -прикладного искусства</w:t>
            </w:r>
          </w:p>
          <w:bookmarkEnd w:id="3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эскиза и техники его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Изготовление изделий декоративно-прикладного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3" w:id="3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эскизов для изделий декоративно -прикладного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4" w:id="3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</w:t>
            </w:r>
          </w:p>
          <w:bookmarkEnd w:id="3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владение средствами рисунка, живописи, композиции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5" w:id="3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Изображать объекты предметного мира средствами академического рисунка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Изображать объекты предметного мира средствами академической живописи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основы композиции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Знания: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8" w:id="3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Выразительные средства различных видов изобразительного искусства</w:t>
            </w:r>
          </w:p>
          <w:bookmarkEnd w:id="3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Теоретические основы композиции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построения художественной формы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0" w:id="3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3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эскизно-проектной части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1" w:id="3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Уметь составить эскизы для выбранного материала</w:t>
            </w:r>
          </w:p>
          <w:bookmarkEnd w:id="3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Найти размер и выбрать формат эскиза.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Использовать композиционные законы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Уметь трансформировать природные формы в эскизе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Найти графическое и цветовое решение композиции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Уметь масштабировать выбранный эскиз.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6" w:id="3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Знание истории возникновения изделий декоративно-прикладных изделий</w:t>
            </w:r>
          </w:p>
          <w:bookmarkEnd w:id="3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истории орнаментов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законов колористики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8" w:id="3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над воплощением эскиза и техникой его исполнения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9" w:id="3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</w:t>
            </w:r>
          </w:p>
          <w:bookmarkEnd w:id="3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Выбрать эскиз для изготовления изделий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0" w:id="3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Выполнить эскиз с использованием различных средств и приемов, в т.ч. отрисовки орнаментов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Иметь навыки построения декоративных орнаментальных и тематических композиций.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 разрабатывать колористические решения эскизов.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3" w:id="3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Знания:</w:t>
            </w:r>
          </w:p>
          <w:bookmarkEnd w:id="3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цветоведения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Принципы и технологии создания эскизов вручную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5" w:id="3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3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Выбрать технику исполнения изготовления изделия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6" w:id="3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Подборать материал для изготовления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Подготовить материалы и рабочее 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Исполнять изделие в материале в соответствии с выбранным эскизом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Уметь работать с материалом и знать его свойства и характеристики.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0" w:id="3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различные техники исполнения изделий (вышивка, чи, гобелен, батик)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технологию и специфику изготовления изделий декоративно-прикладных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Знать физические и химические свойства материала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3" w:id="3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изделия декоративно-прикладного искусства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4" w:id="3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</w:t>
            </w:r>
          </w:p>
          <w:bookmarkEnd w:id="3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исходных материалов для изготовления изделий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5" w:id="3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Выполнить изделие в соответствие с эскизом</w:t>
            </w:r>
          </w:p>
          <w:bookmarkEnd w:id="3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работать с различным материалом (чи, войлок, гобелен, вышивка, батик)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6" w:id="3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Уметь подбирать краски и типы исходных материалов по необходимым свойствам.</w:t>
            </w:r>
          </w:p>
          <w:bookmarkEnd w:id="3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различными методами переноса рисунка на ткани.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Иметь навыки использования инструментов и приспособлений при декорировании тканей.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8" w:id="3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3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Изготовить изделие в материале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9" w:id="3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Умение выполнить изделие согласно проектной части с соблюдением всего технологического процесса.</w:t>
            </w:r>
          </w:p>
          <w:bookmarkEnd w:id="3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современных и традиционных техник исполнения.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способами устранения дефектов, недостатков и изъянов.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Владеть приемами оформления готового изделия.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2" w:id="3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Знать количество затрачиваемого материала на изделие</w:t>
            </w:r>
          </w:p>
          <w:bookmarkEnd w:id="3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Структура и специфика работы с текстильными материалами.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Знать тонкости хранения и ухода готового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Принципы сочетаемости и композиции выбираемых материалов, цветовой гаммы.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Внимательность к деталям, высокая концентрация на процессах, ловкость, усидчивость, развитая мелкая моторика, добросовестность, межличностная компетентность, саморегуляция и личная эффективность, способность понимать значение профессии.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технического формата)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художника по текстилю и ткачеству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дизайнера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художника декоративно-прикладного искусства по видам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Красильщик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Художник-оформитель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рекламе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искусства (дополнительное образование)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Художник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"Художник по текстилю и ткачеству"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2163-9-012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текстилю и ткачеству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5" w:id="3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6" w:id="3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7" w:id="3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8" w:id="3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2163-9-012 Художник по тканям</w:t>
            </w:r>
          </w:p>
          <w:bookmarkEnd w:id="3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 Дизайнеры потребительских товаров и промышленной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7533-2 Вышивальщицы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7317-1-013 Художник народных художественных промыслов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7316-2-066 Разрисовщик ткани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7317-9-033 Художник росписи по ткани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7332-1 Печатники по ткани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 Ремесленники по текстилю, коже, меху и похожим материалам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7316-1 Изготовители и реставраторы ковров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7316-2 Изготовители и реставраторы тканей и предметов одежды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7316-3 Изготовители и реставраторы одеял, корпе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7316-4 Изготовители и реставраторы изделий из кожи и меха (кроме изготовления обуви)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7316-9 Другие ремесленники по текстилю, коже, меху и похожим материалам, н.в.д.г.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уникальных и эксклюзивных изделий/работ, в том числе художественных произведений искусства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0" w:id="3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Создавать художественные образы, воплощать их в произведении искусства/работах.</w:t>
            </w:r>
          </w:p>
          <w:bookmarkEnd w:id="3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Совершенствовать собственный творческий потенциал.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Обеспечивать реализацию произведений искусства/работ.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Организовывать творческое взаимодействие с партнерами и производственными работниками (цеха).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3" w:id="3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художественный образ, идеи и воплощать их в произведении искусства/работах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4" w:id="3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изделий из текстиля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5" w:id="3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Собирать, анализировать и систематизировать подготовительный материал при проектировании изделий из текстиля.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Создавать художественные образы, замыслы.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Создавать художественные проекты изделий из текстиля и воплощать их в материале.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техниками и технологиями этнодизайна.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навыками создания художественно-графического и цветового проекта изделий из текстиля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Владеть основными принципами композиционного построения и средствами выразительности художественного текстиля.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1" w:id="3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Обладать базовыми теоретическими знаниями в области истории изобразительного и декоративно-прикладного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Аспекты стилистики, семантики орнамента и технологии изготовления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Типология композиционных средств и их взаимодействие.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Приемы формообразования.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Потребительские свойства современных изделий, аксессуаров, сувенирной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6" w:id="3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Изготавливать художественные изделия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7" w:id="3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техникой изготовления текстильных изделий различными способами.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технологические карты исполнения изделий из тканей и композиций.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Воплощать в материале самостоятельно разработанный проект изделия декоративно-прикладного искусства (по видам).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Выполнять копии традиционных народных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техникой сочетания текстиля с дополнительными материалами: кожа, войлок, мех, шерсть и др.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Владеть технологией подготовки сырья для изделий из текстиля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Владеть техникой и технологией крашения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4" w:id="3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Знания:</w:t>
            </w:r>
          </w:p>
          <w:bookmarkEnd w:id="3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Текстильное материаловедение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методикой расчета усадки тканей.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всех этапов работ каждого вида художественной обработки и выбранных исходных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Стили художественных произведений/работ.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Законы декоративной композиции.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Многообразие принципов орнаментальной композиции, роль масштабных соотношений в узоре, значение ритма, силуэта в изобразительном искусстве.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Способы конструктивного разбора деталей изделий, соединения исторического материала и современного взгляда на проектирование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Традиции искусства Казахстана и ценностей общемировой культуры, ориентироваться на них в своей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Шедевры, выполненные мастерами-художниками прошлых эпох, хранящиеся в собраниях музеев.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3" w:id="3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3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 различные виды декорирования изделий/работ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4" w:id="3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Умения:</w:t>
            </w:r>
          </w:p>
          <w:bookmarkEnd w:id="3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академической живописи.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техниками комбинирования методов декорирования текстильных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передачи фактуры и качества материала изображаемого объекта, градацией тональных и цветовых соотношений.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Использование инкрустации, интарсии.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Применять навыки в области материаловедения, специальной технологии исполнительского мастерства.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9" w:id="3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Знания:</w:t>
            </w:r>
          </w:p>
          <w:bookmarkEnd w:id="3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Архитектоника объемных структур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Орнаментальные композиции и рисунки для декорирования, правила их построения.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Механические, художественные и химические техники декорирования 4.Сложные комбинированные техники декорирования (сложные декоративные эффекты, которые заранее проектируются и достигаются путем комбинации базовых техник с другими техниками декорирования).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2" w:id="3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  <w:bookmarkEnd w:id="3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собственный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потенциал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4" w:id="3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</w:t>
            </w:r>
          </w:p>
          <w:bookmarkEnd w:id="3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индивидуального стиля, эстетики и творческого мышления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5" w:id="3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Умения:</w:t>
            </w:r>
          </w:p>
          <w:bookmarkEnd w:id="3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использовать специальные компьютерные программы в сфере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проектировать и создавать в материале авторские произведения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Проводить поисковые эксперименты для создания новых фактур, эффектов, путем комбинирования и смешения техник и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8" w:id="3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Знания:</w:t>
            </w:r>
          </w:p>
          <w:bookmarkEnd w:id="3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Современных материалов и технологий декоративно-прикладного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Специальных компьютерных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0" w:id="3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навыков и знаний по декору текстиля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1" w:id="3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Художественное проектирование и производство трикотажа</w:t>
            </w:r>
          </w:p>
          <w:bookmarkEnd w:id="3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Художественное проектирование и производство гобеленовых панно, картин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Художественное проектирование и производство интерьерного текстиля (покрывала, портьеры, скатерти, декоративные орнаментальные и тематические композиции).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Художественное проектирование и производство одежды, головных уборов, шарфов, платков, салфеток.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4" w:id="3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Знания принципов ткачества, вязания, шитья, плетения, валяния войлока и т.п.</w:t>
            </w:r>
          </w:p>
          <w:bookmarkEnd w:id="3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Знания физических и химических свойств нитей, шерсти, ворса, технологии их производства.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5" w:id="3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</w:p>
          <w:bookmarkEnd w:id="3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реализацию произведений искусства/работ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6" w:id="3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</w:t>
            </w:r>
          </w:p>
          <w:bookmarkEnd w:id="3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выбор рыночной ниши.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7" w:id="3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способами изучения тенденций рынка и предпочтений клиентов.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анализ представленных на рынке изделий для создания совершенно новой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Заниматься расчетной частью работы: чертежи, расход материалов и т.д.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0" w:id="3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Состояния художественного рынка и его системы.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Факторов влияния на предложение и спрос на произведения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Текущей рыночной стоимости произведений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Текущего уровня стоимости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Принципов расчета себестоимости изделия и планирования размера прибыли.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5" w:id="3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позиционирование товара на рынке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6" w:id="3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Умения:</w:t>
            </w:r>
          </w:p>
          <w:bookmarkEnd w:id="3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Вести учет и мониторинг исполнения заказов на изготовление продукции/работ.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Создавать портфолио заказных и авторских работ на официально/личной странице социальных сетей, в том числе размещать работы на специализированных веб-сайтах,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3. Владеть навыками презентации продукции/работ с применением современных компьютерных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4. Уметь готовить выставочную экспозицию изделий/работ.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 Применять современные методы и средства обратной связи с клиентами, взаимодействия со СМИ.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1" w:id="3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Знания:</w:t>
            </w:r>
          </w:p>
          <w:bookmarkEnd w:id="3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1. Принципы работы социальных сетей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создания выставочной экспозиции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Принципы разработки презентации и применения технических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4" w:id="3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</w:t>
            </w:r>
          </w:p>
          <w:bookmarkEnd w:id="3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Организовывать творческое взаимодействие с партнерами и производственными работниками (цеха)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5" w:id="3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рынке </w:t>
            </w:r>
          </w:p>
          <w:bookmarkEnd w:id="3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труда с учетом требований современного менеджмента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6" w:id="3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Умения:</w:t>
            </w:r>
          </w:p>
          <w:bookmarkEnd w:id="3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Находить и использовать на рынке труда информацию о мастерах по определенному виду декоративно-прикладного искусства, в целях кооперации, привлечения кадров.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оценивать уровень качества результата работы, работников производственного структурного подразделения/партнеров.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Уметь организовать безопасные условия производственных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9" w:id="3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Знания:</w:t>
            </w:r>
          </w:p>
          <w:bookmarkEnd w:id="3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Тенденций развития техники и технологий в профессиональной области в стране и за рубежом.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Правовых и технических требований в сфере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рекомендуется, 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 и эффективность, межличностная компетентность, управленческие компетенции, когнитивные компетенции, саморегуляция и личная эффективность, способность к абстрактному мышлению, философское мировоззрение и критическое мышление, способность понимать значение культуры как формы человеческого существования, владение ключевыми знаниями психологии человека.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технического формата)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художник / дизайнер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1" w:id="3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видам и направлениям:</w:t>
            </w:r>
          </w:p>
          <w:bookmarkEnd w:id="3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культуры /театра/кино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Художник народных художественных промыслов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по направлениям и видам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промышленных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 легкой промышленности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декоративно-прикладного искусства по видам/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по декоративно-прикладному искусству и народным промыслам, колледж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/ Заведующий структурного подразделения организации культуры (клубом /филиалом управления / студии / отдела / секции / части / цеха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кружка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предприятия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"Художник по текстилю и ткачеству":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2163-9-012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текстилю и ткачеству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2" w:id="3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(магистратура, резидентура)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3" w:id="3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4" w:id="3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текстилю и ткачеству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5" w:id="3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2163-9-012 Художник по текстилю</w:t>
            </w:r>
          </w:p>
          <w:bookmarkEnd w:id="3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2334-0-037 Преподаватель по художественному ткачеству, преподаватель ВУЗа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уникальных и эксклюзивных изделий/работ декоративно-прикладного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научно-педагогической деятельности в сфере профессионального художественного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6" w:id="3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  <w:bookmarkEnd w:id="3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научно-педагогической деятельности в сфере профессионального художественного образования.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7" w:id="3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</w:t>
            </w:r>
          </w:p>
          <w:bookmarkEnd w:id="3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организация учебного процесса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дисциплинам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Осуществлять функции педагога в организациях высшего и послевузовского образования по дисциплинам декоративно-прикладного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Методов, приемов, средств организации и управления педагогическим процессом в сфере профессионального художественного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0" w:id="3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Навык 2</w:t>
            </w:r>
          </w:p>
          <w:bookmarkEnd w:id="3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учебно-методических и научно-педагогических процессов по специальным дисциплинам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1" w:id="3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учебно-методическую работу и развивать методическую компетентность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Повышать профессиональную квалификацию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Обеспечивать интеграцию психолого-педагогических знаний и знаний в предметной области при проведении занятий бакалавриата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Анализировать собственную профессиональную деятельность в области декоративно-прикладного искусства, применяя инновационные научно-педагогические технологии для повышения познавательной активности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5" w:id="3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Знания:</w:t>
            </w:r>
          </w:p>
          <w:bookmarkEnd w:id="3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Методологии научных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Роли предметного образования в профессиональной подготовке будущего специалиста как субъекта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рекомендуется, 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7" w:id="3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быстро принимать решения</w:t>
            </w:r>
          </w:p>
          <w:bookmarkEnd w:id="3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 ведения 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Творчество и креативность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рассуждение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Многозадачность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руководитель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Арт-директор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Карточка профессии "Художник по текстилю и ткачеству":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текстилю и ткачеству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Реестра должностей гражданских служащих в сферах культуры, образования в области культуры, развития языков, архивного дела и документационного обеспечения управления, физической культуры и спорта Приказ и.о. Министра культуры и спорта Республики Казахстан от 31 декабря 2015 года № 419. Зарегистрирован в Министерстве юстиции Республики Казахстан 23 февраля 2016 года № 13179.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4" w:id="3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(докторантура PhD, ученая степень доктора PhD, степень доктора PhD по профилю, кандидата наук, доктора наук)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5" w:id="3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6" w:id="3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текстилю и ткачеству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7" w:id="3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1432-0-010 Главный художник </w:t>
            </w:r>
          </w:p>
          <w:bookmarkEnd w:id="3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1432-0-011 Главный художник по текстилю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уникальных и эксклюзивных изделий/работ декоративно-прикладного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научно-исследовательской деятельности в области изобразительного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8" w:id="3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научно-исследовательской деятельности в области изобразительного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9" w:id="3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</w:t>
            </w:r>
          </w:p>
          <w:bookmarkEnd w:id="3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анализа и сбора научной информации в области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0" w:id="3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Способен реализовать художественный проект в области декоративно-прикладного искусства на высоком профессиональном уровне.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2.Практиковать различные методы изучения и анализа многообразия проявлений декоративно-прикладного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системный анализ художественных явлений.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и реализовывать процесс научных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Формулировать и решать сложные задачи, возникающие в ходе профессиональной научно-исследовательской и педагогической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Взаимодействовать в команде и быть способным в межличностной и межкультурной коммуникации.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6" w:id="3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Закономерностей основных этапов историко-культурного развития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Философско-эстетических концепций художественных стилей и проблемы интерпретации произведений в современном контексте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Современного состояния и тенденций развития изобразительного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Принципов организации и управления творческим процессом.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Психолого-педагогических аспектов преподавания в высшей школе.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Проблем взаимопроникновения национальных культурных традиций.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Системы мироощущения и миропонимания и их отображение средствами изобразительных искусств.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3" w:id="3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3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научных исследований в области декоративно-прикладного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4" w:id="3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Владеет концепциями и моделями развития науки.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Владеет методологическими принципами, структурой и оформлением результатов собственного научного исследования.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Владеет методами различных научных исследований основных категорий научно-познавательной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Владеет основными теоретико-методологическими основами и принципами организации научно-исследовательской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8" w:id="3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Проблем становления истории и философии науки, его актуальные вопросы, принципы и методы научной деятельности, структуру развития науки в динамике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9" w:id="3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Логическое рассуждение</w:t>
            </w:r>
          </w:p>
          <w:bookmarkEnd w:id="3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Мультикультурность и открытость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опросов и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электронными таблицами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Структурированное решение проблем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Построение бизнес-моделей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проектами в области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Руководитель, заведующий структурного подразделения организации культуры (студии / отдела / секции / части / цеха)</w:t>
            </w:r>
          </w:p>
        </w:tc>
      </w:tr>
    </w:tbl>
    <w:bookmarkStart w:name="z6095" w:id="3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3541"/>
    <w:bookmarkStart w:name="z6096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Наименование государственного органа: </w:t>
      </w:r>
    </w:p>
    <w:bookmarkEnd w:id="3542"/>
    <w:bookmarkStart w:name="z6097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3543"/>
    <w:bookmarkStart w:name="z6098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3544"/>
    <w:bookmarkStart w:name="z6099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Борамбаев Нурбек Медерович, +7 (705) 160 57 01, </w:t>
      </w:r>
    </w:p>
    <w:bookmarkEnd w:id="3545"/>
    <w:bookmarkStart w:name="z6100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Организации (предприятия) участвующие в разработке: </w:t>
      </w:r>
    </w:p>
    <w:bookmarkEnd w:id="3546"/>
    <w:bookmarkStart w:name="z6101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проекта: </w:t>
      </w:r>
    </w:p>
    <w:bookmarkEnd w:id="3547"/>
    <w:bookmarkStart w:name="z6102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Организация: Главный научный сотрудник Научно-исследовательского института филиала республиканского государственного казенного предприятия "Государственный музей "Центр сближения культур" "Казахстана" Жумадилова Дарья Ертаевна, e-mail: daria_131_168@mail.ru. Номер телефона: +7 (705) 708 72 22</w:t>
      </w:r>
    </w:p>
    <w:bookmarkEnd w:id="3548"/>
    <w:bookmarkStart w:name="z6103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Эксперты-разработчики: </w:t>
      </w:r>
    </w:p>
    <w:bookmarkEnd w:id="3549"/>
    <w:bookmarkStart w:name="z6104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"Казахская национальная академия искусств имени Темирбека Жургенова"</w:t>
      </w:r>
    </w:p>
    <w:bookmarkEnd w:id="3550"/>
    <w:bookmarkStart w:name="z6105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Базарбаева Р.Е.-КазНАИ </w:t>
      </w:r>
    </w:p>
    <w:bookmarkEnd w:id="3551"/>
    <w:bookmarkStart w:name="z6106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bazarbaeva_r@mail.ru</w:t>
      </w:r>
    </w:p>
    <w:bookmarkEnd w:id="3552"/>
    <w:bookmarkStart w:name="z6107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тел: +77775645298</w:t>
      </w:r>
    </w:p>
    <w:bookmarkEnd w:id="3553"/>
    <w:bookmarkStart w:name="z6108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Талдыбаева А.С. – КазНАИ</w:t>
      </w:r>
    </w:p>
    <w:bookmarkEnd w:id="3554"/>
    <w:bookmarkStart w:name="z6109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e-mail: 07_tas@mail.ru </w:t>
      </w:r>
    </w:p>
    <w:bookmarkEnd w:id="3555"/>
    <w:bookmarkStart w:name="z6110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тел: +77071174799</w:t>
      </w:r>
    </w:p>
    <w:bookmarkEnd w:id="3556"/>
    <w:bookmarkStart w:name="z6111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Гизатова Г.Б.- КазНАИ</w:t>
      </w:r>
    </w:p>
    <w:bookmarkEnd w:id="3557"/>
    <w:bookmarkStart w:name="z6112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gbisen@list.ru</w:t>
      </w:r>
    </w:p>
    <w:bookmarkEnd w:id="3558"/>
    <w:bookmarkStart w:name="z6113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тел: +7 701 4949 556</w:t>
      </w:r>
    </w:p>
    <w:bookmarkEnd w:id="3559"/>
    <w:bookmarkStart w:name="z6114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"Казахский национальный университет искусств"</w:t>
      </w:r>
    </w:p>
    <w:bookmarkEnd w:id="3560"/>
    <w:bookmarkStart w:name="z6115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Самарканова Ф.С. </w:t>
      </w:r>
    </w:p>
    <w:bookmarkEnd w:id="3561"/>
    <w:bookmarkStart w:name="z6116" w:id="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farida.samarkanova.75@mail.ru</w:t>
      </w:r>
    </w:p>
    <w:bookmarkEnd w:id="3562"/>
    <w:bookmarkStart w:name="z6117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тел: +77056512228 </w:t>
      </w:r>
    </w:p>
    <w:bookmarkEnd w:id="3563"/>
    <w:bookmarkStart w:name="z6118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Отраслевой совет по профессиональным квалификациям: 10 января 2024 года.</w:t>
      </w:r>
    </w:p>
    <w:bookmarkEnd w:id="3564"/>
    <w:bookmarkStart w:name="z6119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Национальный орган по профессиональным квалификациям: 2 ноября 2023 года.</w:t>
      </w:r>
    </w:p>
    <w:bookmarkEnd w:id="3565"/>
    <w:bookmarkStart w:name="z6120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Национальная палата предпринимателей Республики Казахстан "Атамекен": 15 февраля 2024 года. </w:t>
      </w:r>
    </w:p>
    <w:bookmarkEnd w:id="3566"/>
    <w:bookmarkStart w:name="z6121" w:id="3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Номер версии и год выпуска: версия 1, 2024 год. </w:t>
      </w:r>
    </w:p>
    <w:bookmarkEnd w:id="3567"/>
    <w:bookmarkStart w:name="z6122" w:id="3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Дата ориентировочного пересмотра: 2027 год.</w:t>
      </w:r>
    </w:p>
    <w:bookmarkEnd w:id="35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6124" w:id="3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"Художник-график"</w:t>
      </w:r>
    </w:p>
    <w:bookmarkEnd w:id="3569"/>
    <w:bookmarkStart w:name="z6125" w:id="3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570"/>
    <w:bookmarkStart w:name="z6126" w:id="3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Художник-график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квалификациях", в том числе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предприятиях, применяется в области Министерства культуры и информации Республики Казахстан.</w:t>
      </w:r>
    </w:p>
    <w:bookmarkEnd w:id="3571"/>
    <w:bookmarkStart w:name="z6127" w:id="3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3572"/>
    <w:bookmarkStart w:name="z6128" w:id="3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профессия – род занятий, осуществляемый физическим лицом и требующий определенной квалификации для его выполнения;</w:t>
      </w:r>
    </w:p>
    <w:bookmarkEnd w:id="3573"/>
    <w:bookmarkStart w:name="z6129" w:id="3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трудовая функция – набор взаимосвязанных действий, направленных на решение одной или нескольких задач процесса труда;</w:t>
      </w:r>
    </w:p>
    <w:bookmarkEnd w:id="3574"/>
    <w:bookmarkStart w:name="z6130" w:id="3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знание – изученная и усвоенная информация, необходимая для выполнения действий в рамках профессиональной задачи;</w:t>
      </w:r>
    </w:p>
    <w:bookmarkEnd w:id="3575"/>
    <w:bookmarkStart w:name="z6131" w:id="3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умение – способность физически и (или) умственно выполнять отдельные единичные действия в рамках профессиональной задачи;</w:t>
      </w:r>
    </w:p>
    <w:bookmarkEnd w:id="3576"/>
    <w:bookmarkStart w:name="z6132" w:id="3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компетенция – способность применять навыки, позволяющие выполнять одну или несколько профессиональных задач, составляющих трудовую функцию;</w:t>
      </w:r>
    </w:p>
    <w:bookmarkEnd w:id="3577"/>
    <w:bookmarkStart w:name="z6133" w:id="3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квалификация – признание ценности освоенных знаний, умений и компетенций для рынка труда, и дальнейшего образования, и обучения, дающее право на осуществление трудовой деятельности;</w:t>
      </w:r>
    </w:p>
    <w:bookmarkEnd w:id="3578"/>
    <w:bookmarkStart w:name="z6134" w:id="3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навык – способность применять знания и умения, позволяющая выполнять профессиональную задачу целиком.</w:t>
      </w:r>
    </w:p>
    <w:bookmarkEnd w:id="3579"/>
    <w:bookmarkStart w:name="z6135" w:id="3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3580"/>
    <w:bookmarkStart w:name="z6136" w:id="3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3581"/>
    <w:bookmarkStart w:name="z6137" w:id="3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3582"/>
    <w:bookmarkStart w:name="z6138" w:id="3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3583"/>
    <w:bookmarkStart w:name="z6139" w:id="3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3584"/>
    <w:bookmarkStart w:name="z6140" w:id="3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3585"/>
    <w:bookmarkStart w:name="z6141" w:id="3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3586"/>
    <w:bookmarkStart w:name="z6142" w:id="3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КазНАИ – Казахская национальная академия искусств имени Темирбека.Жургенова.</w:t>
      </w:r>
    </w:p>
    <w:bookmarkEnd w:id="3587"/>
    <w:bookmarkStart w:name="z6143" w:id="3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3588"/>
    <w:bookmarkStart w:name="z6144" w:id="3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Художник-график. </w:t>
      </w:r>
    </w:p>
    <w:bookmarkEnd w:id="3589"/>
    <w:bookmarkStart w:name="z6145" w:id="3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Код профессионального стандарта: R90020. </w:t>
      </w:r>
    </w:p>
    <w:bookmarkEnd w:id="3590"/>
    <w:bookmarkStart w:name="z6146" w:id="3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3591"/>
    <w:bookmarkStart w:name="z6147" w:id="3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</w:t>
      </w:r>
    </w:p>
    <w:bookmarkEnd w:id="3592"/>
    <w:bookmarkStart w:name="z6148" w:id="3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</w:t>
      </w:r>
    </w:p>
    <w:bookmarkEnd w:id="3593"/>
    <w:bookmarkStart w:name="z6149" w:id="3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</w:t>
      </w:r>
    </w:p>
    <w:bookmarkEnd w:id="3594"/>
    <w:bookmarkStart w:name="z6150" w:id="3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 Деятельность, способствующая проведению культурно-зрелищных мероприятий</w:t>
      </w:r>
    </w:p>
    <w:bookmarkEnd w:id="3595"/>
    <w:bookmarkStart w:name="z6151" w:id="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90.02.0 Деятельность, способствующая проведению культурно-зрелищных мероприятий.</w:t>
      </w:r>
    </w:p>
    <w:bookmarkEnd w:id="3596"/>
    <w:bookmarkStart w:name="z6152" w:id="3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Деятельность скульпторов, художников, художников-мультипликаторов, граверов, офортистов и т.д., работающих индивидуально.</w:t>
      </w:r>
    </w:p>
    <w:bookmarkEnd w:id="3597"/>
    <w:bookmarkStart w:name="z6153" w:id="3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3598"/>
    <w:bookmarkStart w:name="z6154" w:id="3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Художник - 4 уровень ОРК;</w:t>
      </w:r>
    </w:p>
    <w:bookmarkEnd w:id="3599"/>
    <w:bookmarkStart w:name="z6155" w:id="3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Художник - 6 уровень ОРК;</w:t>
      </w:r>
    </w:p>
    <w:bookmarkEnd w:id="3600"/>
    <w:bookmarkStart w:name="z6156" w:id="3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Художник-живописец - 7 уровень ОРК.</w:t>
      </w:r>
    </w:p>
    <w:bookmarkEnd w:id="3601"/>
    <w:bookmarkStart w:name="z6157" w:id="3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36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"Художник":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2651-2-004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8" w:id="3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(специалист среднего звена)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9" w:id="3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Графический и мультимедийный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0" w:id="3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2651-2-004 Художник</w:t>
            </w:r>
          </w:p>
          <w:bookmarkEnd w:id="3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2651-3-001 Иллюстратор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2651-3-002 Инфографер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2651-3-003 Карикатурист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2651-3-004 Художник-иллюстратор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творческая деятельность в сфере изобразительного искусства. Создание авторских графических работ.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Создание авторской художественной работы станковой графики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Совершенствование собственного творческого потенциала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4" w:id="3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авторской художественной работы станковой графики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5" w:id="3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задача): Применение практических и теоретических знаний и умений при создании работы станковой графики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6" w:id="3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основами и видами станковой графики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технологией исполнения черно-белой и цветной линогравюры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технологией исполнения техники "сухая игла".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разными видами резьбы по линолеуму.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Применять материалы и инструменты для создания разных видов гравюр.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Различать свойства красок и вспомогательных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Различать в композиции главное и второстепенное.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Соблюдать технологию печатания гравюр на станке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4" w:id="3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Истории возникновения станковой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различие стилей, видов и жанров изобразительного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Знать различие основных видов гравюр.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Знать основы линейно-воздушной перспективы, пластической анатомии, законов композиции.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8" w:id="3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задача): Профессиональное владение средствами рисунка, живописи, композиции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9" w:id="3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Правильно закомпоновать изображение на заданном формате.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Правильно построить форму с учетом знаний линейной перспективы.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Передать объем формы с помощью знаний о свето-теневой моделировке.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Грамотно изобразить анатомическую голову человека (череп), скелет, части лица (гипс), портрет, фигуру человека со знанием анатомии, правил построения и свето-теневой моделировки.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Работать в технике акварельной живописи.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Работать в технике гуашевой, темперной и масляной живописи.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Компоновать натюрморт, портрет, фигуру на заданном формате и применить знания живописных приемов.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Передать плановость, материальность, целостность восприятия в натюрморте.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Моделировать объҰм, лепку больших форм цветом и тоном в портрете и фигуре.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Передать колористическое единство в постановках.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Смешивать цвета и краски.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Создавать различные композиции по живописи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1" w:id="3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Основных законов композиции в рисунке, построения формы и ее конструкции, распределении светотени по форме.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Понятий о пропорции.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Анатомии в изображении натуры.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Рисунка в живописи.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Видов и жанров живописи.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Цвета и тона в живописи.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7" w:id="3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3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задача): Производственная деятельность в области художественного творчества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8" w:id="3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Развивать самостоятельный творческий подход к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Развивать образно-художественное мышление.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приемами графического решения композиции.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работе виды и жанры изобразительного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Соблюдать в работе законы перспективы.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Различать в композиции главное и второстепенное.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в работе законы композиции.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Уметь грамотно выполнять производственный процесс.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6" w:id="3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Применение теоретических знаний в творческом процессе.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Последовательности выполнения работы, подчиняя второстепенные детали главному.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Знать различия свойства красок, лаков и вспомогательных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Технологию обработки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Технологию изготовления графической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1" w:id="3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3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собственного творческого потенциала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2" w:id="3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задача): Ориентация на рынке профессионального труда с учетом требований современного менеджмента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3" w:id="3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Находить и использовать экономическую информацию, необходимую для ориентации в своей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4" w:id="3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Экономической ситуации в стране и за рубежом.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Правовых и нравственно-этических норм в сфере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6" w:id="3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в сфере современного менеджмента сферы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7" w:id="3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Отслеживание тенденции рынка изобразительного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Понимать способы реализации творческих проектов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9" w:id="3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стратегию развития бизнеса.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Стоимость произведений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1" w:id="3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3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задача): Владеть теоретическими знаниями при анализе произведений искусства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2" w:id="3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Описать, анализировать и находить особенности произведений художников-графиков.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Определять особенности графического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4" w:id="3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Искусства древнего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Новых стилей и направлений в изобразительном искусстве.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6" w:id="3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Адаптивность</w:t>
            </w:r>
          </w:p>
          <w:bookmarkEnd w:id="3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Терпеливость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Художник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Художник-постановщик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Художник-декоратор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Дизайнер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кружка;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Художник-бутафор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Художник-оформитель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мультимедийным передовым технологиям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Художник-технолог сцены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Художник-оформитель / экспозиционер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"Художник":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2651-2-004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0" w:id="3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(бакалавриат, специалитет, ординатура)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1" w:id="3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2" w:id="3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2651-2-004 Художник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творческая деятельность в сфере изобразительного искусства. Создание профессиональных авторских произведений графического искусства.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3" w:id="3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Создание авторского художественного произведения в области графического искусства</w:t>
            </w:r>
          </w:p>
          <w:bookmarkEnd w:id="3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Совершенствование собственного творческого потенциала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4" w:id="3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авторского художественного произведения в области графического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5" w:id="3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практических и теоретических знаний и умений в области графического искусства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6" w:id="3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Работать с различными графическими материалами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7" w:id="3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Теории цвета и колористики, перспективы, пластической анатомии,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Техники и технологии работы с графическими материалами.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9" w:id="3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владение средствами рисунка, живописи, композиции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0" w:id="3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Организации пространства средствами линеарного, светотеневого, тонального рисунка.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Организации пространства формата.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Применения разнообразных техник и технологий рисунка и живописи для работы в разных жанрах.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Владение навыками использования живописи.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Решения средствами композиции смысловых, образных, выразительных задач произведения.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5" w:id="3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Конструктивно-пластических законов, выявления логики построения формы.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Теории композиции.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Графической техники для образного воплощения композиционной идеи.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8" w:id="3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3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деятельность в области графического искусства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9" w:id="3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профессиональными навыками применения графической техники для образного воплощения композиционной идеи произведения.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Воплощения в композиционно-образной структуре графического произведения своих художественно-эстетических принципов,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Исполнения графического листа или серии графических листов в выбранной графической технике.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профессиональными навыками работы с различными техниками тиражной печатной графики (линогравюра, ксилография и др.).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навыками анализа производственных процессов в области графического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Владеть навыками работы с компьютерными программами: Adobe Photoshop, CorelDRAW, PhotoScape, Adobe Illustrator и другими.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5" w:id="3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Изобразительно-выразительных возможностей рисунка.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Классических композиционных решений, законов построения шрифта и шрифтовой композиции.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Видов графических материалов и возможностей их применения.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8" w:id="3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собственного творческого потенциала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9" w:id="3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рынке профессионального труда с учетом требований современного менеджмента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0" w:id="3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Владение принципами, методами, средствами реализации возможностей предпринимательства в сфере изобразительного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1" w:id="3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Состояния художественного рынка и его системы.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Сферы предложения и спроса на произведения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Стоимости произведений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4" w:id="3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произведений изобразительного искусства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5" w:id="3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Методического анализа конкретного авторского произведения.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Аналитического обоснования различных процессов в художественном творчестве с целью использования в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7" w:id="3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Истории изобразительного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Стилей, направлений и жанров в изобразительном искусстве.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Проблем взаимопроникновение национальных культурных традиций.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Взаимосвязи видов искусств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1" w:id="3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и взаимодействие</w:t>
            </w:r>
          </w:p>
          <w:bookmarkEnd w:id="3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Целеустремленность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Эмоциональный интеллект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Выносливость и усердие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Устные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и управление вниманием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видам и направлениям: организации культуры /театра/кино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Художник-постановщик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Художник-декоратор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по направлениям и видам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кружка;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Художник-бутафор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Художник-оформитель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мультимедийным передовым технологиям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Художник-технолог сцены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Художник-оформитель / экспозиционер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IT-менеджер в сфере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/ Заведующий структурного подразделения организации культуры(клубом /филиалом управления / студии / отдела / секции / части / цеха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художник / дизайнер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видам и направлениям: организации культуры /театра/кино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Художник-постановщик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Художник-декоратор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по направлениям и видам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Культорганизатор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кружка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Художник-бутафор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Художник-оформитель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мультимедийным передовым технологиям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Художник-технолог сцены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дизайнер(проекта)/Арт–дизайнер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Художник-оформитель / экспозиционер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АРТ-директор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художественного совета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ART-менеджер / Главный 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филиала / центра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"Художник-живописец":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2651-2-009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Художник-живописец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7" w:id="3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 (магистратура, резидентура)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8" w:id="3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9" w:id="3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2651-2-004 Художник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творческая деятельность в сфере изобразительного искусства. Создание профессиональных авторских произведений графического искусства. Научно-педагогическая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научно- педагогической деятельности в сфере профессионального художественного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0" w:id="3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 педагогической деятельности в сфере профессионального художественного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1" w:id="3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педагогической деятельности в сфере профессионального художественного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2" w:id="3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Осуществлять функции педагога в организациях образования по дисциплинам изобразительного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3" w:id="3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Методов, приемов, средств организации и управления педагогическим процессом в сфере профессионального художественного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4" w:id="3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(профессиональная задача): Организация учебно-методических и научно-педагогических процессов по специальным дисциплинам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5" w:id="3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педагогическую и научно-исследовательскую деятельность в учебных заведениях, используя полученные знания по специфике научно-практических методов преподавания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Анализировать собственную профессиональную деятельность в области графического искусства, применяя инновационные научно-педагогические технологии для повышения познавательной активности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7" w:id="3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Роли предметного образования в профессиональной подготовке будущего специалиста как субъекта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8" w:id="3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анализ информации</w:t>
            </w:r>
          </w:p>
          <w:bookmarkEnd w:id="3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продукта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Мультикультурность и открытость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обзоров и мониторинг цен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электронными таблицами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Критическое мышление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IT-менеджер в сфере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SMM-менеджер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/ Заведующий структурного подразделения организации культуры(клубом /филиалом управления / студии / отдела / секции / части / цеха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художник / дизайнер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видам и направлениям: организации культуры /театра/кино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Художник-постановщик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Художник-декоратор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по направлениям и видам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Культорганизатор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кружка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Художник-бутафор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Художник-оформитель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мультимедийным передовым технологиям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Художник-технолог сцены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дизайнер(проекта)/Арт–дизайнер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Художник-оформитель / экспозиционер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АРТ-директор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художественного совета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ART-менеджер / Главный 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Продюсер / директор / агент / импресарио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филиала / центра</w:t>
            </w:r>
          </w:p>
        </w:tc>
      </w:tr>
    </w:tbl>
    <w:bookmarkStart w:name="z6294" w:id="3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3660"/>
    <w:bookmarkStart w:name="z6295" w:id="3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Наименование государственного органа: </w:t>
      </w:r>
    </w:p>
    <w:bookmarkEnd w:id="3661"/>
    <w:bookmarkStart w:name="z6296" w:id="3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Организации (предприятия) участвующие в разработке: </w:t>
      </w:r>
    </w:p>
    <w:bookmarkEnd w:id="3662"/>
    <w:bookmarkStart w:name="z6297" w:id="3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информации и культуры РК</w:t>
      </w:r>
    </w:p>
    <w:bookmarkEnd w:id="3663"/>
    <w:bookmarkStart w:name="z6298" w:id="3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</w:t>
      </w:r>
    </w:p>
    <w:bookmarkEnd w:id="3664"/>
    <w:bookmarkStart w:name="z6299" w:id="3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Борамбаев Нурбек Медерович</w:t>
      </w:r>
    </w:p>
    <w:bookmarkEnd w:id="3665"/>
    <w:bookmarkStart w:name="z6300" w:id="3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n.borambaev@msm.gov.kz</w:t>
      </w:r>
    </w:p>
    <w:bookmarkEnd w:id="3666"/>
    <w:bookmarkStart w:name="z6301" w:id="3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 (705) 160 57 01</w:t>
      </w:r>
    </w:p>
    <w:bookmarkEnd w:id="3667"/>
    <w:bookmarkStart w:name="z6302" w:id="3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Исполнители:</w:t>
      </w:r>
    </w:p>
    <w:bookmarkEnd w:id="3668"/>
    <w:bookmarkStart w:name="z6303" w:id="3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Жумадилова Дарья Ертаевна, +7 (705) 708 72 22, daria_131_168@mail.ru</w:t>
      </w:r>
    </w:p>
    <w:bookmarkEnd w:id="3669"/>
    <w:bookmarkStart w:name="z6304" w:id="3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Эксперты-разработчики: </w:t>
      </w:r>
    </w:p>
    <w:bookmarkEnd w:id="3670"/>
    <w:bookmarkStart w:name="z6305" w:id="3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учреждение "Казахская национальная академия </w:t>
      </w:r>
    </w:p>
    <w:bookmarkEnd w:id="3671"/>
    <w:bookmarkStart w:name="z6306" w:id="3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искусств имени Темирбека Жургенова"</w:t>
      </w:r>
    </w:p>
    <w:bookmarkEnd w:id="3672"/>
    <w:bookmarkStart w:name="z6307" w:id="3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Гизатова Гульнара Бисенгалиевна</w:t>
      </w:r>
    </w:p>
    <w:bookmarkEnd w:id="3673"/>
    <w:bookmarkStart w:name="z6308" w:id="3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E-mail: gbisen@list.ru </w:t>
      </w:r>
    </w:p>
    <w:bookmarkEnd w:id="3674"/>
    <w:bookmarkStart w:name="z6309" w:id="3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телефона+7 (701)4949556</w:t>
      </w:r>
    </w:p>
    <w:bookmarkEnd w:id="3675"/>
    <w:bookmarkStart w:name="z6310" w:id="3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Агатаев Серик Зиннурович</w:t>
      </w:r>
    </w:p>
    <w:bookmarkEnd w:id="3676"/>
    <w:bookmarkStart w:name="z6311" w:id="3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Seric_zin@mail.ru+77022718247</w:t>
      </w:r>
    </w:p>
    <w:bookmarkEnd w:id="3677"/>
    <w:bookmarkStart w:name="z6312" w:id="3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+7(702) 2718247</w:t>
      </w:r>
    </w:p>
    <w:bookmarkEnd w:id="3678"/>
    <w:bookmarkStart w:name="z6313" w:id="3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Отраслевой совет по профессиональным квалификациям: 10 января 2024 года.</w:t>
      </w:r>
    </w:p>
    <w:bookmarkEnd w:id="3679"/>
    <w:bookmarkStart w:name="z6314" w:id="3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Национальный орган по профессиональным квалификациям: 2 ноября 2023 года. </w:t>
      </w:r>
    </w:p>
    <w:bookmarkEnd w:id="3680"/>
    <w:bookmarkStart w:name="z6315" w:id="3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Национальная палата предпринимателей Республики Казахстан "Атамекен": 15 февраля 2024 года.</w:t>
      </w:r>
    </w:p>
    <w:bookmarkEnd w:id="3681"/>
    <w:bookmarkStart w:name="z6316" w:id="3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Номер версии и год выпуска: версия 1, 2024 год. </w:t>
      </w:r>
    </w:p>
    <w:bookmarkEnd w:id="3682"/>
    <w:bookmarkStart w:name="z6317" w:id="3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Дата ориентировочного пересмотра: 2027 год. </w:t>
      </w:r>
    </w:p>
    <w:bookmarkEnd w:id="36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6319" w:id="3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"Художник-декоратор"</w:t>
      </w:r>
    </w:p>
    <w:bookmarkEnd w:id="3684"/>
    <w:bookmarkStart w:name="z6320" w:id="3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85"/>
    <w:bookmarkStart w:name="z6321" w:id="3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"Художник-декоратор"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 </w:t>
      </w:r>
    </w:p>
    <w:bookmarkEnd w:id="3686"/>
    <w:bookmarkStart w:name="z6322" w:id="3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3687"/>
    <w:bookmarkStart w:name="z6323" w:id="3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3688"/>
    <w:bookmarkStart w:name="z6324" w:id="3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3689"/>
    <w:bookmarkStart w:name="z6325" w:id="3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3690"/>
    <w:bookmarkStart w:name="z6326" w:id="3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3691"/>
    <w:bookmarkStart w:name="z6327" w:id="3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3692"/>
    <w:bookmarkStart w:name="z6328" w:id="3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3693"/>
    <w:bookmarkStart w:name="z6329" w:id="3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3694"/>
    <w:bookmarkStart w:name="z6330" w:id="3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3695"/>
    <w:bookmarkStart w:name="z6331" w:id="3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3696"/>
    <w:bookmarkStart w:name="z6332" w:id="3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справочник.</w:t>
      </w:r>
    </w:p>
    <w:bookmarkEnd w:id="3697"/>
    <w:bookmarkStart w:name="z6333" w:id="3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3698"/>
    <w:bookmarkStart w:name="z6334" w:id="3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Художник-декоратор.</w:t>
      </w:r>
    </w:p>
    <w:bookmarkEnd w:id="3699"/>
    <w:bookmarkStart w:name="z6335" w:id="3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Код профессионального стандарта: R90020. </w:t>
      </w:r>
    </w:p>
    <w:bookmarkEnd w:id="3700"/>
    <w:bookmarkStart w:name="z6336" w:id="3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3701"/>
    <w:bookmarkStart w:name="z6337" w:id="3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3702"/>
    <w:bookmarkStart w:name="z6338" w:id="3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3703"/>
    <w:bookmarkStart w:name="z6339" w:id="3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3704"/>
    <w:bookmarkStart w:name="z6340" w:id="3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 Деятельность, способствующая проведению культурно-зрелищных мероприятий;</w:t>
      </w:r>
    </w:p>
    <w:bookmarkEnd w:id="3705"/>
    <w:bookmarkStart w:name="z6341" w:id="3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90.02.0 Деятельность, способствующая проведению культурно-зрелищных мероприятий.</w:t>
      </w:r>
    </w:p>
    <w:bookmarkEnd w:id="3706"/>
    <w:bookmarkStart w:name="z6342" w:id="3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Реализация творческих замыслов художника-постановщика по декорационному решению театральных постановок/фильма/ массово-культурных мероприятий. </w:t>
      </w:r>
    </w:p>
    <w:bookmarkEnd w:id="3707"/>
    <w:bookmarkStart w:name="z6343" w:id="3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3708"/>
    <w:bookmarkStart w:name="z6344" w:id="3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Художник-декоратор - 4 уровень ОРК.</w:t>
      </w:r>
    </w:p>
    <w:bookmarkEnd w:id="3709"/>
    <w:bookmarkStart w:name="z6345" w:id="37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37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"Художник-декоратор":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Художник-декоратор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6" w:id="3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7" w:id="3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8" w:id="3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2654-4-013 Художник-бутафор;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творческая деятельность в сфере изобразительного искусства. Воплощение творческого замысла в авторских произведениях декорационного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9" w:id="3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Участие в разработке эскиза декорации постановки </w:t>
            </w:r>
          </w:p>
          <w:bookmarkEnd w:id="3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планировки декорационных и съемочных объектов, детали архитектурных элементов декораций, эскизы мебели, чертежи к декорационным объектам, а также описания работы по их сооружению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Осуществление подбора соответствующих эскизам художника-постановщика мебели, реквизита, материалов для отделки декораций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1" w:id="3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изготовлении и сооружении декорационных объектов</w:t>
            </w:r>
          </w:p>
          <w:bookmarkEnd w:id="3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Контроль целостности декорационных объектов и реквизита во время использования их в постановке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Реставрация декорационных объектов и реквизита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3" w:id="3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разработке эскиза декорации постановки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4" w:id="3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создании сценографического решения постановки совместно с художником-постановщиком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5" w:id="3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анализировать произведения литературы.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работать с постановочной частью.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техникой рисования, живописи.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Работать в графических редакторах.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9" w:id="3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и история материальной культуры и театрально-декорационного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и понимать цели и методы художественного решения сценического пространства.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театральной композиции.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Статика и динамика.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Ритм, метр.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Контраст и нюанс.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Стилизация. Виды стилизаций.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Монокомпозиция.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7" w:id="3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планировки декорационных и съемочных объектов, детали архитектурных элементов декораций, эскизы мебели, чертежи к декорационным объектам, а также описания работы по их сооружению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8" w:id="3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технических эскизов, чертежей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9" w:id="3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черчения.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техническим арсеналом оборудования сцены.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Использовать современные специальные компьютерные программы и знания основ графического дизайна.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Уметь макетировать.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3" w:id="3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Понятие о масштабе.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архитектуры.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Основные принципы изображения декорации.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Специфика построения пространства.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Симметрия и ассиметрия.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Колористика, законы световых сочетаний и перспективы.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9" w:id="3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процесса построения и сооружения театральных декораций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0" w:id="3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Эскизирование фактуры декорационного изделия.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Составлять техническое задание для художников-декораторов и художников-бутафоров.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2" w:id="3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Современные технологии художественного оформления спектакля.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Особенности построения и сооружения каркасных и бескаркасных декорационных и бутафорских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Особенности живописно-декоративных и бутафорских работ в театре.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Стили и направления театрально-декорационного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Декор и орнамент. Классификация орнамента.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Законы построения орнаментальных композиций.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Виды раппорта.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9" w:id="3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3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подбора соответствующих эскизам художника-постановщика мебели, реквизита, материалов для отделки декораций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0" w:id="3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необходимых фактур, средств выразительности, материалов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1" w:id="3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подбирать для композиционного решения экономически выгодные материалы.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Уметь составлять проектно-сметную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3" w:id="3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Основы экономики и менеджмента в сфере исполнительских искусств.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4" w:id="3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3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изготовлении и сооружении декорационных объектов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5" w:id="3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процесса изготовления и сооружения декорации и его художественного оформления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6" w:id="3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технологией изготовления сценических декораций.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принятия авторских решений художественного, технологического и организационного характера в условиях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Руководить работой живописно-декорационного цеха (участка, мастерской), определять его художественную и технологическую политику, совершенствовать декорационное производство.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Уметь работать с различными строительными, лакокрасочными, соединительными материалами.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Уметь создавать объекты декорации. 6. Уметь расписывать театральные декорации.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Уметь изготавливать бутафорские изделия, объемные детали.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Уметь расписывать бутафорские изделия.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Владеть технологией эксплуатации строительных инструментов.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4" w:id="3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Технологические приемы создания декорации в условиях современного театрального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Свойства и характеристики пиломатериалов и металлических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Технология театрально-декорационных материалов, химического крашения и художественной росписи тканей.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Свойства красок с различным составом и способы их приготовления.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Технология и особенности написания театрально-декорационной живописи в пространстве сцены.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9" w:id="3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2:</w:t>
            </w:r>
          </w:p>
          <w:bookmarkEnd w:id="3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целостности декорационных объектов и реквизита во время использования их в постановке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0" w:id="3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Быстрая починка и реставрация декорационных изделий, бутафории и реквизита при их порче во время их эксплуатации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1" w:id="3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быстро выявлять и устранять дефекты и поломки декорационных и бутафорских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работать с различными моментальными соединительными материалами (клей, лак).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Уметь находить решения по предотвращению повторной поломки декорационных и бутафорских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4" w:id="3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Свойства взаимозаменяемых и аналогичных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Особенности техники безопасности при проведении монтажных, ремонтных и восстановительных работ на сцене.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6" w:id="3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3:</w:t>
            </w:r>
          </w:p>
          <w:bookmarkEnd w:id="3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декорационных объектов и реквизита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7" w:id="3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Реставрация декорационных объектов и бутафорских изделий после эксплуатации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8" w:id="3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визуально выявлять поломки и внешние дефекты декорационных и бутафорских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Подбирать оптимальные методики и материалы для восстановления предметов.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устранять поломки в конструкции декорационных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устранять внешние дефекты художественно-декорационных и бутафорских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Имитация различных фактур декорационного изделия.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Обработка декорации и одежды сцены огнезащитными пропитками и средствами продлевающими сроки эксплуатации.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4" w:id="3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Способы изготовления каркасных и бескаркасных декораций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имитации различных фактур и поверхностей из более оптимальных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Свойства красок с различным составом и способы их приготовления.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7" w:id="3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Адаптивность</w:t>
            </w:r>
          </w:p>
          <w:bookmarkEnd w:id="3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Понимание бизнеса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и взаимодействие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Бутафор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Художник-бутафор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Художника-постановщика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обработке дерева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керамике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текстилю</w:t>
            </w:r>
          </w:p>
        </w:tc>
      </w:tr>
    </w:tbl>
    <w:bookmarkStart w:name="z6432" w:id="3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3744"/>
    <w:bookmarkStart w:name="z6433" w:id="3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Наименование государственного органа: </w:t>
      </w:r>
    </w:p>
    <w:bookmarkEnd w:id="3745"/>
    <w:bookmarkStart w:name="z6434" w:id="3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3746"/>
    <w:bookmarkStart w:name="z6435" w:id="3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3747"/>
    <w:bookmarkStart w:name="z6436" w:id="3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Борамбаев Нурбек Медерович, +7 (705) 160 57 01, n.borambaev@msm.gov.kzу</w:t>
      </w:r>
    </w:p>
    <w:bookmarkEnd w:id="3748"/>
    <w:bookmarkStart w:name="z6437" w:id="3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Организации (предприятия) участвующие в разработке: </w:t>
      </w:r>
    </w:p>
    <w:bookmarkEnd w:id="3749"/>
    <w:bookmarkStart w:name="z6438" w:id="3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Научно-методический отдел филиала РГКП "Государственный музей "Центр сближения культур".</w:t>
      </w:r>
    </w:p>
    <w:bookmarkEnd w:id="3750"/>
    <w:bookmarkStart w:name="z6439" w:id="3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</w:t>
      </w:r>
    </w:p>
    <w:bookmarkEnd w:id="3751"/>
    <w:bookmarkStart w:name="z6440" w:id="3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Жумадилова Дарья Ертаевна</w:t>
      </w:r>
    </w:p>
    <w:bookmarkEnd w:id="3752"/>
    <w:bookmarkStart w:name="z6441" w:id="3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daria_131_168@mail.ru</w:t>
      </w:r>
    </w:p>
    <w:bookmarkEnd w:id="3753"/>
    <w:bookmarkStart w:name="z6442" w:id="3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 (705) 708 72 22</w:t>
      </w:r>
    </w:p>
    <w:bookmarkEnd w:id="3754"/>
    <w:bookmarkStart w:name="z6443" w:id="3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учреждение "Казахский национальный университет искусств" </w:t>
      </w:r>
    </w:p>
    <w:bookmarkEnd w:id="3755"/>
    <w:bookmarkStart w:name="z6444" w:id="3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Курманов Дархан </w:t>
      </w:r>
    </w:p>
    <w:bookmarkEnd w:id="3756"/>
    <w:bookmarkStart w:name="z6445" w:id="3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87051033823</w:t>
      </w:r>
    </w:p>
    <w:bookmarkEnd w:id="3757"/>
    <w:bookmarkStart w:name="z6446" w:id="3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Dkm_008@mail.ru</w:t>
      </w:r>
    </w:p>
    <w:bookmarkEnd w:id="3758"/>
    <w:bookmarkStart w:name="z6447" w:id="3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Отраслевой совет по профессиональным квалификациям: 10 января 2024 года.</w:t>
      </w:r>
    </w:p>
    <w:bookmarkEnd w:id="3759"/>
    <w:bookmarkStart w:name="z6448" w:id="3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Национальный орган по профессиональным квалификациям: 2 ноября 2023 года. </w:t>
      </w:r>
    </w:p>
    <w:bookmarkEnd w:id="3760"/>
    <w:bookmarkStart w:name="z6449" w:id="3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Национальная палата предпринимателей Республики Казахстан "Атамекен": 15 февраля 2024 года.</w:t>
      </w:r>
    </w:p>
    <w:bookmarkEnd w:id="3761"/>
    <w:bookmarkStart w:name="z6450" w:id="3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Номер версии и год выпуска: версия 1, 2023 год. </w:t>
      </w:r>
    </w:p>
    <w:bookmarkEnd w:id="3762"/>
    <w:bookmarkStart w:name="z6451" w:id="3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Дата ориентировочного пересмотра: 2026 год. </w:t>
      </w:r>
    </w:p>
    <w:bookmarkEnd w:id="37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6453" w:id="37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"Художник-постановщик анимационного фильма"</w:t>
      </w:r>
    </w:p>
    <w:bookmarkEnd w:id="3764"/>
    <w:bookmarkStart w:name="z6454" w:id="3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765"/>
    <w:bookmarkStart w:name="z6455" w:id="3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Краткое описание профессионального стандарта: профессиональный стандарт "Художник-постановщик анимационного фильма" (далее – Профессиональный стандарт)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профессиональных квалификациях", устанавливает требования к формированию образовательных программ, в том числе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предприятиях.</w:t>
      </w:r>
    </w:p>
    <w:bookmarkEnd w:id="3766"/>
    <w:bookmarkStart w:name="z6456" w:id="3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применения профессионального стандарта: Профессиональный стандарт применяется в качестве основы для оценки, аттестации, сертификации и подтверждения квалификации, подготовки и специализации кадров в области кинематографии и предназначены для использования широким кругом пользователей: работниками - для понимания предъявляемых требований к профессии в отрасли, планирования повышения своей квалификации и карьерного продвижения; работодателями - для разработки используемых требований, инструкций, обязанностей к работникам, формирования критериев при найме и аттестации персонала, а также составления программ повышения квалификации, развития, продвижения и ротации кадров; организациями (органами), осуществляющими деятельность по сертификации и присвоению квалификации - для разработки оценочных материалов при сертификации персонала и выработки критериев квалификации работников по уровню соответствия; государственными органами - для использования профессионального стандарта в качестве критериев для мониторинга и прогнозирования рынка труда.</w:t>
      </w:r>
    </w:p>
    <w:bookmarkEnd w:id="3767"/>
    <w:bookmarkStart w:name="z6457" w:id="3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3768"/>
    <w:bookmarkStart w:name="z6458" w:id="3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3769"/>
    <w:bookmarkStart w:name="z6459" w:id="3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3770"/>
    <w:bookmarkStart w:name="z6460" w:id="3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3771"/>
    <w:bookmarkStart w:name="z6461" w:id="3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3772"/>
    <w:bookmarkStart w:name="z6462" w:id="3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3773"/>
    <w:bookmarkStart w:name="z6463" w:id="3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КС – Квалификационный справочник должностей руководителей, специалистов и других служащих, разработанный и утвержденный в соответствии с подпунктом 16-2) статьи 16 Трудового кодекса Республики Казахстан.</w:t>
      </w:r>
    </w:p>
    <w:bookmarkEnd w:id="3774"/>
    <w:bookmarkStart w:name="z6464" w:id="3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МСКО – международная стандартная классификация образования</w:t>
      </w:r>
    </w:p>
    <w:bookmarkEnd w:id="3775"/>
    <w:bookmarkStart w:name="z6465" w:id="3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ЕТКС – единый тарифно – квалификационный справочник</w:t>
      </w:r>
    </w:p>
    <w:bookmarkEnd w:id="3776"/>
    <w:bookmarkStart w:name="z6466" w:id="3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ОРК – отраслевая рамка квалификаций.</w:t>
      </w:r>
    </w:p>
    <w:bookmarkEnd w:id="3777"/>
    <w:bookmarkStart w:name="z6467" w:id="37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3778"/>
    <w:bookmarkStart w:name="z6468" w:id="3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Название профессионального стандарта: Художник-постановщик анимационного фильма.</w:t>
      </w:r>
    </w:p>
    <w:bookmarkEnd w:id="3779"/>
    <w:bookmarkStart w:name="z6469" w:id="3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Код профессионального стандарта: 2654-4-021</w:t>
      </w:r>
    </w:p>
    <w:bookmarkEnd w:id="3780"/>
    <w:bookmarkStart w:name="z6470" w:id="3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Указание секции, раздела, группы, класса и подкласса согласно ОКЭД:</w:t>
      </w:r>
    </w:p>
    <w:bookmarkEnd w:id="3781"/>
    <w:bookmarkStart w:name="z6471" w:id="3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R. Искусство, развлечения и отдых</w:t>
      </w:r>
    </w:p>
    <w:bookmarkEnd w:id="3782"/>
    <w:bookmarkStart w:name="z6472" w:id="3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развлечений.</w:t>
      </w:r>
    </w:p>
    <w:bookmarkEnd w:id="3783"/>
    <w:bookmarkStart w:name="z6473" w:id="3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детско-юношеского развития и воспитания.</w:t>
      </w:r>
    </w:p>
    <w:bookmarkEnd w:id="3784"/>
    <w:bookmarkStart w:name="z6474" w:id="3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 Артистическая деятельность.</w:t>
      </w:r>
    </w:p>
    <w:bookmarkEnd w:id="3785"/>
    <w:bookmarkStart w:name="z6475" w:id="3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 Кинематографическая деятельность.</w:t>
      </w:r>
    </w:p>
    <w:bookmarkEnd w:id="3786"/>
    <w:bookmarkStart w:name="z6476" w:id="3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 Деятельность, способствующая созданию кинопроизведений.</w:t>
      </w:r>
    </w:p>
    <w:bookmarkEnd w:id="3787"/>
    <w:bookmarkStart w:name="z6477" w:id="3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90.02.0 Деятельность, способствующая проведению культурно-зрелищных мероприятий.</w:t>
      </w:r>
    </w:p>
    <w:bookmarkEnd w:id="3788"/>
    <w:bookmarkStart w:name="z6478" w:id="3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карточек профессий:</w:t>
      </w:r>
    </w:p>
    <w:bookmarkEnd w:id="3789"/>
    <w:bookmarkStart w:name="z6479" w:id="3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Художник-постановщик анимационного фильма – 6 уровень ОРК</w:t>
      </w:r>
    </w:p>
    <w:bookmarkEnd w:id="3790"/>
    <w:bookmarkStart w:name="z6480" w:id="37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37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"Художник-постановщик анимационного фильма":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Художник-постановщик анимационного фильма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 послевузовское образование (магистратура)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1" w:id="3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Специальность: </w:t>
            </w:r>
          </w:p>
          <w:bookmarkEnd w:id="3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 / Изобразительное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2" w:id="3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 анимационного кино / художник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создания произведений киноискусства: анимационное, игровое, неигровое, телевидения и медиа технологий.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соответствующие общим вопросам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3" w:id="3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2166-5-004 Стилист по мультфильмам </w:t>
            </w:r>
          </w:p>
          <w:bookmarkEnd w:id="3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2166-5-003 Посредник по мультфильмам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2166-9-003 Художник-дизайнер (общий профиль)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3432-3-004 Художник-оформитель (средней квалификации)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2166-2-002 Мультимедийный дизайнер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2166-2-003 Мультимедийный художник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1432-0-010 Главный художник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2166-4-005 Художник по рекламе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2166-1-002 Дизайнер графических работ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2166-1-003 Художник-график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2166-2-001 Дизайнер компьютерных игр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2166-2-005 Художник компьютерной графики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2166-4-007 Художник-оформитель по рекламе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2641-5-008 Художественный редактор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2651-3-001 Иллюстратор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3432-3-005 Художник-оформитель игровых кукол (средней квалификации)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7319-3-007 Изготовитель игровых кукол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постановка анимационного фильма. Обеспечение художественно-эстетического восприятия персонажей и сюжета в целом.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9" w:id="3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Создание визуального решения анимационного фильма.</w:t>
            </w:r>
          </w:p>
          <w:bookmarkEnd w:id="3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 над сценарием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Осуществление руководства творческой группы художников в процессе работы над анимационным фильмом.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1" w:id="3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 графического дизайна</w:t>
            </w:r>
          </w:p>
          <w:bookmarkEnd w:id="3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Непрерывное профессиональное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Создание компьютерной графики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3" w:id="3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1: </w:t>
            </w:r>
          </w:p>
          <w:bookmarkEnd w:id="3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над сценарием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4" w:id="3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3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над литературным или драматургическим произведением.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5" w:id="3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подбирать материал.</w:t>
            </w:r>
          </w:p>
          <w:bookmarkEnd w:id="3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разрабатывать визуальную и экранную интерпретацию литературных основ в анимационной версии.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Умеет обогатить общий режиссерский замысел будущего анимационного фильма, проекта, насыщая его художественными приемами и выразительными средствами.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7" w:id="3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теоретические, методические основы и творческие составляющие кинодраматургии с учетом этнографии, народно-прикладного искусства, фольклора произведения для изобразительного решения режиссерского замысла.</w:t>
            </w:r>
          </w:p>
          <w:bookmarkEnd w:id="3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Владеет навыками художественно-эстетического анализа и стилистической подачи литературной основы постановки.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интуитивные и образные подходы к работе на основе различных источников информации, обогащающих творческие идеи для постановки анимационных фильмов.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9" w:id="3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3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визуального решения фильма и определение вида анимационной технологии для реализации проекта в подготовительный период Pre-Production/Предпродакшен, под руководством режиссера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постановщика анимационного проекта.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1" w:id="3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определять тематический каркас произведения, прогнозировать вид анимации и реализовать поиски идей в различных направлениях художественно-визуальной сферы и телевизионного контента.</w:t>
            </w:r>
          </w:p>
          <w:bookmarkEnd w:id="3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Умеет находить общее стилистическое решение изображения и передачи среды, настроения персонажей (в том числе запоминаемость персонажа, образа).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2" w:id="3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принципы работы с различными видами анимации.</w:t>
            </w:r>
          </w:p>
          <w:bookmarkEnd w:id="3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выразительные возможности изображения, технические приемы, средства и особенности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принципы выстраивания различных жанровых подач.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4" w:id="3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3: </w:t>
            </w:r>
          </w:p>
          <w:bookmarkEnd w:id="3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работы над реализацией фильма в подготовительный период под руководством режиссера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Постановщика. Работа над раскадровкой.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6" w:id="3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создать визуальное решение с помощью современных компьютерных программ и видов анимационных технологий.</w:t>
            </w:r>
          </w:p>
          <w:bookmarkEnd w:id="3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Умеет разрабатывать установочные кадры с пространственными фонами, планами с учетом движения камер, ракурсов и визуальных эффектов.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разрабатывать основные развороты и сравнительные таблицы героев с экспликациями визуального ряда.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8" w:id="3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основные принципы работы с различными видами анимации для постановки проекта.</w:t>
            </w:r>
          </w:p>
          <w:bookmarkEnd w:id="3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способы использования выразительных средств в визуальном представлении, анализируя достижения в области кинематографии в целом, изобразительного и прикладного искусств, прошлого и современности.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Работа с творческой командой художников в процессе производства.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9" w:id="3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реализации постановки движений героев с творческой группой художников- аниматоров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0" w:id="3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разрабатывать анимационные решения движений персонажей (физические, хореографические, трюковые и другие тематические).</w:t>
            </w:r>
          </w:p>
          <w:bookmarkEnd w:id="3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Умеет находить стилистические несоответствия и обобщать готовую анимацию в общий контекст стилистической линии.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1" w:id="3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Владеет различными способами визуального представления материала в техниках: перекладка, векторная анимация-двухмерная, трехмерная 3D, предметная, Stop-motion и др.</w:t>
            </w:r>
          </w:p>
          <w:bookmarkEnd w:id="3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Умеет показать мастер-классы по рисованию героев и организовать мониторинг хода выполнения сцен.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2" w:id="3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2: </w:t>
            </w:r>
          </w:p>
          <w:bookmarkEnd w:id="3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группой художников по фонам над постановкой основных мест действий.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3" w:id="3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формировать задачи для работы с художниками фонов (декораторами и т.п.).</w:t>
            </w:r>
          </w:p>
          <w:bookmarkEnd w:id="3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достигнуть композиционного и цветосветового единства мест действий с учетом расположения камер согласно режиссерской идее.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Умеет организовать работу группы фоновщиков по реализации проекта в соответствии с календарно-постановочным планом на производство анимационного проекта.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5" w:id="3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принципы постановочной работы художников по фонам.</w:t>
            </w:r>
          </w:p>
          <w:bookmarkEnd w:id="3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критерии требований к качеству выполненных фонов (декорации, локации и т.п.).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Владеет основами новейших, современных технологий кинопроизводства (компьютерные программы по цветокоррекции и видео-дизайна)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7" w:id="3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3: </w:t>
            </w:r>
          </w:p>
          <w:bookmarkEnd w:id="3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графического видео-дизайна и создание компьютерной графики, спец-эффектов на этапе Post-Production/Постпродак шен.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8" w:id="3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 1: </w:t>
            </w:r>
          </w:p>
          <w:bookmarkEnd w:id="3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графического видео-дизайна: заставок, титр, шапок фильма и т.п.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9" w:id="3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Умеет разработать идею корпоративного дизайна для оформления готового проекта.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анализировать и разрабатывать концепт-арты рекламы для постпродакшна.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Может составить дизайн печатной графики по требованию.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Умеет организовать постпродакшн проекта рекламной графикой с любым масштабом и бюджетом.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3" w:id="3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способы создания графического видео-дизайна.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Планирует и координирует объем работы группы, задействованной в проекте, в установленные сроки.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Знает цели, задачи и условия сотрудничества.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Знает различные принципы и виды дизайна компьютерной графики.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7" w:id="3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2:</w:t>
            </w:r>
          </w:p>
          <w:bookmarkEnd w:id="3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Непрерывное профессиональное развитие.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8" w:id="3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к профессиональному совершенствованию.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признания навыка: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0" w:id="3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Участвовать в профессиональных обучающих мероприятиях: конференциях, семинарах, вебинарах.</w:t>
            </w:r>
          </w:p>
          <w:bookmarkEnd w:id="3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Тренировать личностные навыки: лидерство, командная работа, эмпатия и адаптивность, инициативность и ответственность за достижение поставленных целей.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Развивать навыки управления временем и стрессом.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2" w:id="3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дополнительного и неформального образования специалистов анимационного контента.</w:t>
            </w:r>
          </w:p>
          <w:bookmarkEnd w:id="3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Возможности сетевого взаимодействия и общения с коллегами из своей профессиональной области.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Текущие тенденции, исследования и разработки в специализируемой области.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навыка не рекомендуется.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4" w:id="3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Эмпатия Коммуникабельность Толерантность и уважение</w:t>
            </w:r>
          </w:p>
          <w:bookmarkEnd w:id="3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работа в команде 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Рефлексия и самоанализ Соблюдение профессиональной этики Открытость и готовность к обучению Активность и 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Стремление к профессиональному развитию Инновации.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7" w:id="3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постановщик анимационного фильма.</w:t>
            </w:r>
          </w:p>
          <w:bookmarkEnd w:id="3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Режиссер-постановщик фильма. Главный режиссер.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"Художник постановщик анимационного фильма":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постановщик анимационного фильма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 послевузовское образование (магистратура)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8" w:id="3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Специальность: </w:t>
            </w:r>
          </w:p>
          <w:bookmarkEnd w:id="3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 / Изобразительное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9" w:id="3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 анимационного кино / художник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создания произведений кино – искусства: анимационное, игровое, неигровое, телевидения и медиа технологий.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соответствующие общим вопросам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Режиссер-постановщик фильма. Главный режиссер. Художник постановщик анимационного фильма. Художник-аниматор. 3D аниматор. Продюсер анимационного фильма. Кинодраматург. Директор картины.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произведений кино - искусства: анимационное, игровое, неигровое, телевидения и медиа технологий. Повышение художественно-эстетического и интеллектуального уровня аудитории.</w:t>
            </w:r>
          </w:p>
        </w:tc>
      </w:tr>
    </w:tbl>
    <w:bookmarkStart w:name="z6550" w:id="38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стандарта:</w:t>
      </w:r>
    </w:p>
    <w:bookmarkEnd w:id="3825"/>
    <w:bookmarkStart w:name="z6551" w:id="3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Наименование государственного органа:</w:t>
      </w:r>
    </w:p>
    <w:bookmarkEnd w:id="3826"/>
    <w:bookmarkStart w:name="z6552" w:id="3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3827"/>
    <w:bookmarkStart w:name="z6553" w:id="3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Борамбаев Нурбек Медерович, +7(705) 160 5701;</w:t>
      </w:r>
    </w:p>
    <w:bookmarkEnd w:id="3828"/>
    <w:bookmarkStart w:name="z6554" w:id="3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Организации (предприятия) участвующие в разработке: </w:t>
      </w:r>
    </w:p>
    <w:bookmarkEnd w:id="3829"/>
    <w:bookmarkStart w:name="z6555" w:id="3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Республиканского государственного казенного предприятия "Государственный музей "Центр сближения культур" "Научно-исследовательский центр Казахстана", г.Астана.</w:t>
      </w:r>
    </w:p>
    <w:bookmarkEnd w:id="3830"/>
    <w:bookmarkStart w:name="z6556" w:id="3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научный сотрудник: Жумадилова Дарья Ертаевна, e-mail: daria_131_168@mail.ru.</w:t>
      </w:r>
    </w:p>
    <w:bookmarkEnd w:id="3831"/>
    <w:bookmarkStart w:name="z6557" w:id="3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8 705 708 72 22;</w:t>
      </w:r>
    </w:p>
    <w:bookmarkEnd w:id="3832"/>
    <w:bookmarkStart w:name="z6558" w:id="3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учреждение Казахский национальный университет, г.Астана. Разработчики профессионального стандарта: </w:t>
      </w:r>
    </w:p>
    <w:bookmarkEnd w:id="3833"/>
    <w:bookmarkStart w:name="z6559" w:id="3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Малиева С.Ж. e-mail: saule_malieva@mail.ru </w:t>
      </w:r>
    </w:p>
    <w:bookmarkEnd w:id="3834"/>
    <w:bookmarkStart w:name="z6560" w:id="3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тел: +7 (778) 884 99 68, _</w:t>
      </w:r>
    </w:p>
    <w:bookmarkEnd w:id="3835"/>
    <w:bookmarkStart w:name="z6561" w:id="3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Кожакова Л.Б. e-mail: kolyazka@list.ru </w:t>
      </w:r>
    </w:p>
    <w:bookmarkEnd w:id="3836"/>
    <w:bookmarkStart w:name="z6562" w:id="3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тел: +7 (702) 929 99 75; </w:t>
      </w:r>
    </w:p>
    <w:bookmarkEnd w:id="3837"/>
    <w:bookmarkStart w:name="z6563" w:id="3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квалификациям: 10 января 2024 года.</w:t>
      </w:r>
    </w:p>
    <w:bookmarkEnd w:id="3838"/>
    <w:bookmarkStart w:name="z6564" w:id="3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профессиональным квалификациям: 2 ноября 2023 года.</w:t>
      </w:r>
    </w:p>
    <w:bookmarkEnd w:id="3839"/>
    <w:bookmarkStart w:name="z6565" w:id="3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15 февраля 2024 года.</w:t>
      </w:r>
    </w:p>
    <w:bookmarkEnd w:id="3840"/>
    <w:bookmarkStart w:name="z6566" w:id="3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версии и год выпуска: версия 1, 2024 год.</w:t>
      </w:r>
    </w:p>
    <w:bookmarkEnd w:id="3841"/>
    <w:bookmarkStart w:name="z6567" w:id="3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ориентировочного пересмотра: 2027 год.</w:t>
      </w:r>
    </w:p>
    <w:bookmarkEnd w:id="38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6569" w:id="38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"Художник-постановщик по костюмам"</w:t>
      </w:r>
    </w:p>
    <w:bookmarkEnd w:id="3843"/>
    <w:bookmarkStart w:name="z6570" w:id="38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844"/>
    <w:bookmarkStart w:name="z6571" w:id="3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"Художник-постановщик по костюмам"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 </w:t>
      </w:r>
    </w:p>
    <w:bookmarkEnd w:id="3845"/>
    <w:bookmarkStart w:name="z6572" w:id="3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3846"/>
    <w:bookmarkStart w:name="z6573" w:id="3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3847"/>
    <w:bookmarkStart w:name="z6574" w:id="3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3848"/>
    <w:bookmarkStart w:name="z6575" w:id="3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3849"/>
    <w:bookmarkStart w:name="z6576" w:id="3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3850"/>
    <w:bookmarkStart w:name="z6577" w:id="3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3851"/>
    <w:bookmarkStart w:name="z6578" w:id="3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3852"/>
    <w:bookmarkStart w:name="z6579" w:id="3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3853"/>
    <w:bookmarkStart w:name="z6580" w:id="3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3854"/>
    <w:bookmarkStart w:name="z6581" w:id="3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3855"/>
    <w:bookmarkStart w:name="z6582" w:id="3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3856"/>
    <w:bookmarkStart w:name="z6583" w:id="3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3857"/>
    <w:bookmarkStart w:name="z6584" w:id="38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3858"/>
    <w:bookmarkStart w:name="z6585" w:id="3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Художник-постановщик по костюмам.</w:t>
      </w:r>
    </w:p>
    <w:bookmarkEnd w:id="3859"/>
    <w:bookmarkStart w:name="z6586" w:id="3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R90020016.</w:t>
      </w:r>
    </w:p>
    <w:bookmarkEnd w:id="3860"/>
    <w:bookmarkStart w:name="z6587" w:id="3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3861"/>
    <w:bookmarkStart w:name="z6588" w:id="3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3862"/>
    <w:bookmarkStart w:name="z6589" w:id="3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3863"/>
    <w:bookmarkStart w:name="z6590" w:id="3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3864"/>
    <w:bookmarkStart w:name="z6591" w:id="3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 Деятельность, способствующая проведению культурно-зрелищных мероприятий;</w:t>
      </w:r>
    </w:p>
    <w:bookmarkEnd w:id="3865"/>
    <w:bookmarkStart w:name="z6592" w:id="3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90.02.0 Деятельность, способствующая проведению культурно-зрелищных мероприятий.</w:t>
      </w:r>
    </w:p>
    <w:bookmarkEnd w:id="3866"/>
    <w:bookmarkStart w:name="z6593" w:id="3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Создание визуального образа персонажей в кино, театре и на телевидении.</w:t>
      </w:r>
    </w:p>
    <w:bookmarkEnd w:id="3867"/>
    <w:bookmarkStart w:name="z6594" w:id="3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3868"/>
    <w:bookmarkStart w:name="z6595" w:id="3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Художник-постановщик по костюмам - 6 уровень ОРК.</w:t>
      </w:r>
    </w:p>
    <w:bookmarkEnd w:id="3869"/>
    <w:bookmarkStart w:name="z6596" w:id="38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38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"Художник-постановщик по костюмам":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Художник-постановщик по костюмам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7" w:id="3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художник;</w:t>
            </w:r>
          </w:p>
          <w:bookmarkEnd w:id="3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Художник-постановщик;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 (участком);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клубом;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костюмерной;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(руководитель) частью (литературно-драматической, режиссерской, художественно-постановочной, педагогической и др.);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коллектива (кружка).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4" w:id="3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5" w:id="3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6" w:id="3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7" w:id="3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костюму</w:t>
            </w:r>
          </w:p>
          <w:bookmarkEnd w:id="3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 по костюмам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 по костюмам театра, кино и телевидения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Художник-постановщик сценических костюмов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творческая деятельность в сценографии: создание сценических и театральных костюмов.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0" w:id="3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Работа со сценарием </w:t>
            </w:r>
          </w:p>
          <w:bookmarkEnd w:id="3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концепции костюмов ансамбля действующих лиц постановки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художественно-сценического образа персонажа.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Выполнять организационно-постановочные задачи по созданию костюма.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3" w:id="3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со сценарием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4" w:id="3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над драматургическим образом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5" w:id="3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художественно-эстетический анали драматургической основы постановки.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анализ прототипов и аналогов персонажей нового проекта.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Разрабатывать визуальную интерпретацию литературных героев.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Обогащать общий режиссерский замысел будущей постановки, насыщая его художественными приемами и выразительными средствами костюма.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9" w:id="3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Интуитивных и образных подходов к работе на основе различных источников информации, обогащающих творческие идеи для постановки.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Теоретических, методических основ и творческих составляющих: драматургии, этнографии и народного прикладного искусства, фольклора, необходимого для изобразительного решения.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Теоретических, художественно-творческих и методических основ художественно-эстетического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Знание методологических основ анализа системы персонажей.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3" w:id="3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костюмов ансамбля действующих лиц постановки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4" w:id="3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художественно-сценического образа ансамбля действующих лиц постановки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5" w:id="3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Решать изобразительно-образные задачи всего ансамбля действующих лиц и их костюмов в тесном контакте с режиссером постановщиком, художником-постановщиком.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Раскрывать стилевое, тональное, колористическое решения, правдиво характеризующие изображаемую эпоху средствами мастерства художника по костюмам в соответствии с авторским сценарием, режиссерской трактовкой и изобразительно-декорационным решением.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Формулировать свой творческий замысел, аргументировано изложить идею и план его практического выполнения.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Разрабатывать и осуществлять общий творческий замысел образно-выразительного показа характеристик действующих лиц фильма, их костюма и личного реквизита.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Ориентироваться в производстве кинофильмов и театральных постановок.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0" w:id="3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Современных тенденции развития индустрии кино и театрального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Целей и методов художественного проектирования костюмов.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Традиций и искусства Казахстана и ценностей общемировой культуры, ориентироваться на них в своей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3" w:id="3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3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художественно-сценического образа персонажа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4" w:id="3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костюма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5" w:id="3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Создавать изобразительную экспликацию костюмов действующих лиц, эскизы персонажей, массовок и их костюмов.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6" w:id="3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Композиции костюма, основы мастерства, цветоведения.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Особенностей драматургического построения сценария.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8" w:id="3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3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 организационно-постановочные задачи по созданию костюма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9" w:id="3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закупочной и производственной деятельности постановочной части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0" w:id="3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Руководить разработкой чертежей и эскизов деталей костюмов и личного реквизита, изготовлением монтировочных таблиц и описанием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Осуществлять художественное руководство над работами по изготовлению, приобретению и подбору костюмов.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2" w:id="3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Технологии изготовления и конструирования швейных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Техники и технологии изготовления одежды, обуви, головных уборов.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Порядка работы подразделений и цехов.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Ооснов организации, технологии и экономики производства фильма.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6" w:id="3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  <w:bookmarkEnd w:id="3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Целеустремленность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Дисциплинированность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Аккуратность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Вежливость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Доброжелательность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/ Заведующий структурного подразделения организации культуры(клубом /филиалом управления / студии / отдела / секции / части / цеха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художник / дизайнер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1" w:id="3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видам и направлениям:</w:t>
            </w:r>
          </w:p>
          <w:bookmarkEnd w:id="3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культуры /театра/кино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Художник-постановщик по костюмам</w:t>
            </w:r>
          </w:p>
        </w:tc>
      </w:tr>
    </w:tbl>
    <w:bookmarkStart w:name="z6652" w:id="38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3895"/>
    <w:bookmarkStart w:name="z6653" w:id="3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Наименование государственного органа: </w:t>
      </w:r>
    </w:p>
    <w:bookmarkEnd w:id="3896"/>
    <w:bookmarkStart w:name="z6654" w:id="3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3897"/>
    <w:bookmarkStart w:name="z6655" w:id="3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3898"/>
    <w:bookmarkStart w:name="z6656" w:id="3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Борамбаев Нурбек Медерович, +7 (705) 160 57 01, </w:t>
      </w:r>
    </w:p>
    <w:bookmarkEnd w:id="3899"/>
    <w:bookmarkStart w:name="z6657" w:id="3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Организации (предприятия) участвующие в разработке: </w:t>
      </w:r>
    </w:p>
    <w:bookmarkEnd w:id="3900"/>
    <w:bookmarkStart w:name="z6658" w:id="3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проекта: </w:t>
      </w:r>
    </w:p>
    <w:bookmarkEnd w:id="3901"/>
    <w:bookmarkStart w:name="z6659" w:id="3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Организация: Филиал республиканского государственного казенного предприятия "Государственный музей "Центр сближения культур" "Научно-исследовательский центр Казахстана", г. Астана.</w:t>
      </w:r>
    </w:p>
    <w:bookmarkEnd w:id="3902"/>
    <w:bookmarkStart w:name="z6660" w:id="3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научный сотрудник Жумадилова Дарья Ертаевна, e-mail: daria_131_168@mail.ru. Номер телефона: +7 (705) 708 72 22.</w:t>
      </w:r>
    </w:p>
    <w:bookmarkEnd w:id="3903"/>
    <w:bookmarkStart w:name="z6661" w:id="3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Эксперт-разработчик: </w:t>
      </w:r>
    </w:p>
    <w:bookmarkEnd w:id="3904"/>
    <w:bookmarkStart w:name="z6662" w:id="3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"Казахский национальный университет искусств"</w:t>
      </w:r>
    </w:p>
    <w:bookmarkEnd w:id="3905"/>
    <w:bookmarkStart w:name="z6663" w:id="3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Кемельбаева Әсел Көкжалқызы</w:t>
      </w:r>
    </w:p>
    <w:bookmarkEnd w:id="3906"/>
    <w:bookmarkStart w:name="z6664" w:id="3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87029819917</w:t>
      </w:r>
    </w:p>
    <w:bookmarkEnd w:id="3907"/>
    <w:bookmarkStart w:name="z6665" w:id="3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k.asselya-92@mail.ru</w:t>
      </w:r>
    </w:p>
    <w:bookmarkEnd w:id="3908"/>
    <w:bookmarkStart w:name="z6666" w:id="3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Отраслевой совет по профессиональным квалификациям: 10 января 2024 года.</w:t>
      </w:r>
    </w:p>
    <w:bookmarkEnd w:id="3909"/>
    <w:bookmarkStart w:name="z6667" w:id="3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Национальный орган по профессиональным квалификациям: 2 ноября 2023 года. </w:t>
      </w:r>
    </w:p>
    <w:bookmarkEnd w:id="3910"/>
    <w:bookmarkStart w:name="z6668" w:id="3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Национальная палата предпринимателей Республики Казахстан "Атамекен": 15 февраля 2024 года.</w:t>
      </w:r>
    </w:p>
    <w:bookmarkEnd w:id="3911"/>
    <w:bookmarkStart w:name="z6669" w:id="3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Номер версии и год выпуска: версия 1, 2024 год. </w:t>
      </w:r>
    </w:p>
    <w:bookmarkEnd w:id="3912"/>
    <w:bookmarkStart w:name="z6670" w:id="3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Дата ориентировочного пересмотра: 2027 год.</w:t>
      </w:r>
    </w:p>
    <w:bookmarkEnd w:id="39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6672" w:id="39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"Художник-реставратор (декоративно-прикладного искусства)"</w:t>
      </w:r>
    </w:p>
    <w:bookmarkEnd w:id="3914"/>
    <w:bookmarkStart w:name="z6673" w:id="39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915"/>
    <w:bookmarkStart w:name="z6674" w:id="3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Художник-реставратор (декаративно-прикладного икусства)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 </w:t>
      </w:r>
    </w:p>
    <w:bookmarkEnd w:id="3916"/>
    <w:bookmarkStart w:name="z6675" w:id="3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3917"/>
    <w:bookmarkStart w:name="z6676" w:id="3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3918"/>
    <w:bookmarkStart w:name="z6677" w:id="3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3919"/>
    <w:bookmarkStart w:name="z6678" w:id="3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3920"/>
    <w:bookmarkStart w:name="z6679" w:id="3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3921"/>
    <w:bookmarkStart w:name="z6680" w:id="3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3922"/>
    <w:bookmarkStart w:name="z6681" w:id="3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3923"/>
    <w:bookmarkStart w:name="z6682" w:id="3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3924"/>
    <w:bookmarkStart w:name="z6683" w:id="3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3925"/>
    <w:bookmarkStart w:name="z6684" w:id="3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3926"/>
    <w:bookmarkStart w:name="z6685" w:id="3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3927"/>
    <w:bookmarkStart w:name="z6686" w:id="3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3928"/>
    <w:bookmarkStart w:name="z6687" w:id="39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3929"/>
    <w:bookmarkStart w:name="z6688" w:id="3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Художник-реставратор (декоративно-прикладного искусства).</w:t>
      </w:r>
    </w:p>
    <w:bookmarkEnd w:id="3930"/>
    <w:bookmarkStart w:name="z6689" w:id="3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R90030028.</w:t>
      </w:r>
    </w:p>
    <w:bookmarkEnd w:id="3931"/>
    <w:bookmarkStart w:name="z6690" w:id="3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3932"/>
    <w:bookmarkStart w:name="z6691" w:id="3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3933"/>
    <w:bookmarkStart w:name="z6692" w:id="3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3934"/>
    <w:bookmarkStart w:name="z6693" w:id="3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3935"/>
    <w:bookmarkStart w:name="z6694" w:id="3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90.03 Художественное и литературное творчество;</w:t>
      </w:r>
    </w:p>
    <w:bookmarkEnd w:id="3936"/>
    <w:bookmarkStart w:name="z6695" w:id="3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90.03.0 Художественное и литературное творчество.</w:t>
      </w:r>
    </w:p>
    <w:bookmarkEnd w:id="3937"/>
    <w:bookmarkStart w:name="z6696" w:id="3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Деятельность скульпторов, художников, художников-мультипликаторов, граверов, офортистов и т.д., работающих индивидуально.</w:t>
      </w:r>
    </w:p>
    <w:bookmarkEnd w:id="3938"/>
    <w:bookmarkStart w:name="z6697" w:id="3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3939"/>
    <w:bookmarkStart w:name="z6698" w:id="3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Реставратор художественных изделий и декоративных предметов - 6 уровень ОРК</w:t>
      </w:r>
    </w:p>
    <w:bookmarkEnd w:id="3940"/>
    <w:bookmarkStart w:name="z6699" w:id="39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39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"Реставратор художественных изделий и декоративных предметов":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художественных изделий и декоративных предметов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0" w:id="3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1" w:id="3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2" w:id="3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3" w:id="3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2651-2-004 Художник</w:t>
            </w:r>
          </w:p>
          <w:bookmarkEnd w:id="3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2334-0-021 Преподаватель по декоративно-прикладному искусству и народным промыслам, колледж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Реставрация произведений декоративно-прикладного искусства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4" w:id="3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Использование практических и теоретических знаний и уменийв области реставрации декоративно-прикладного искусства </w:t>
            </w:r>
          </w:p>
          <w:bookmarkEnd w:id="3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Производственная деятельность в области реставрации произведений декоративно-прикладного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Ориентация на рынке профессионального труда с учетом требований современного менеджмента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5" w:id="3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практических и теоретических знаний и умений в области реставрации декоративно-прикладного искусства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6" w:id="3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практических и теоретических знаний и умений в области реставрации декоративно-прикладного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7" w:id="3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Способность разрабатывать и подбирать методики, технологии и материалы для консервационных и реставрационных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8" w:id="3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1.Методов паспортизации и технологического исследования произведений декоративно-прикладного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Истории искусства, основных фактов и закономерностей историко-художественного процесса, значения художественного наследия декоративно-прикладного искусства для современности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0" w:id="3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владение средствами рисунка, живописи, композиции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1" w:id="3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разнообразными техниками и технологиями рисунка, их изобразительно-выразительныи возможностями.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техниками специальной живописи и технологиями использования живописных материалов, их изобразительно-выразительными возможностями.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Владеть способами организация пространства средствами рисунка и живописи.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4" w:id="3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Стилистических особенностей реставрируемого произведения.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Исторических, стилистических и национальных традиций декоративно-прикладного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6" w:id="3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деятельность в области реставрации произведений декоративно-прикладного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7" w:id="3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реставрационных и консервационных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8" w:id="3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Способность принимать конкретные технические решения при проведении консервационных и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Способность выбирать технологии с учетом экологических последствий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Использовать современные компьютерные технологии и базы данных при проведении консервационных и реставрационных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1" w:id="3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ИКТ в своей предметной области.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Последовательности консервационно-реставрационных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Приемов консервации и реставрации произведений декоративно-прикладного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4" w:id="3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научно-исследовательской деятельности в области реставрации произведений декоративно-прикладного искусст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5" w:id="3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планирования и получения результатов работы по реставрации произведений декоративно-прикладного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методологической работы по совершенствованию способов консервации и реставрации.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ведения технической документации по проведению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Уметь разрабатывать научно-проектную и научно-производственную документацию реставрационной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9" w:id="3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Истории изобразительного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мирового опыта реставрации произведений декоративно-прикладного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Сведений о реставрируемом произведении, его аналогов.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2" w:id="3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3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владение процессами, сопровождающими операции по реставрации произведений декоративно-прикладного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3" w:id="3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обмерных работ на объекте культурного наследия.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отбора проб материалов для лабораторных анализов.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описания состояния объекта культурного наследия.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навыками фотофиксации культурного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Владеть навыками подсчета объема реставрационных работ на объекте культурного наследия.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8" w:id="3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Процессов и стадий реставрационных работ по сохранению произведений декоративно-прикладного искусства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9" w:id="3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3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рынке профессионального труда с учетом требований современного менеджмента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0" w:id="3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Продвижение услуг по реставрации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1" w:id="3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Владеть принципами, методами, реализации возможностей предпринимательства в сфере декоративно-прикладного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2" w:id="3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Художественного рынка и его системы: сферу предложения и спроса на произведения декоративно-прикладного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Стоимость произведений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4" w:id="3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Адаптивность</w:t>
            </w:r>
          </w:p>
          <w:bookmarkEnd w:id="3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монументальной живописи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станковой живописи</w:t>
            </w:r>
          </w:p>
        </w:tc>
      </w:tr>
    </w:tbl>
    <w:bookmarkStart w:name="z6748" w:id="39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3969"/>
    <w:bookmarkStart w:name="z6749" w:id="3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Наименование государственного органа: </w:t>
      </w:r>
    </w:p>
    <w:bookmarkEnd w:id="3970"/>
    <w:bookmarkStart w:name="z6750" w:id="3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3971"/>
    <w:bookmarkStart w:name="z6751" w:id="3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3972"/>
    <w:bookmarkStart w:name="z6752" w:id="3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Борамбаев Нурбек Медерович, +7 (705) 160 57 01, </w:t>
      </w:r>
    </w:p>
    <w:bookmarkEnd w:id="3973"/>
    <w:bookmarkStart w:name="z6753" w:id="3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Организации (предприятия) участвующие в разработке: </w:t>
      </w:r>
    </w:p>
    <w:bookmarkEnd w:id="3974"/>
    <w:bookmarkStart w:name="z6754" w:id="3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проекта: </w:t>
      </w:r>
    </w:p>
    <w:bookmarkEnd w:id="3975"/>
    <w:bookmarkStart w:name="z6755" w:id="3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Организация: Филиал республиканского государственного казенного предприятия "Государственный музей "Центр сближения культур" "Научно-исследовательский центр Казахстана", г. Астана.</w:t>
      </w:r>
    </w:p>
    <w:bookmarkEnd w:id="3976"/>
    <w:bookmarkStart w:name="z6756" w:id="3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научный сотрудник Жумадилова Дарья Ертаевна, e-mail: daria_131_168@mail.ru. Номер телефона: +7 (705) 708 72 22</w:t>
      </w:r>
    </w:p>
    <w:bookmarkEnd w:id="3977"/>
    <w:bookmarkStart w:name="z6757" w:id="3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Эксперты-разработчики: </w:t>
      </w:r>
    </w:p>
    <w:bookmarkEnd w:id="3978"/>
    <w:bookmarkStart w:name="z6758" w:id="3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учреждение "Казахская национальная академия </w:t>
      </w:r>
    </w:p>
    <w:bookmarkEnd w:id="3979"/>
    <w:bookmarkStart w:name="z6759" w:id="3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скусств имени Темирбека Жургенова"</w:t>
      </w:r>
    </w:p>
    <w:bookmarkEnd w:id="3980"/>
    <w:bookmarkStart w:name="z6760" w:id="3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Гизатова Гульнара Бисенгалиевна</w:t>
      </w:r>
    </w:p>
    <w:bookmarkEnd w:id="3981"/>
    <w:bookmarkStart w:name="z6761" w:id="3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E-mail: gbisen@list.ru </w:t>
      </w:r>
    </w:p>
    <w:bookmarkEnd w:id="3982"/>
    <w:bookmarkStart w:name="z6762" w:id="3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телефона+7 (701)4949556</w:t>
      </w:r>
    </w:p>
    <w:bookmarkEnd w:id="3983"/>
    <w:bookmarkStart w:name="z6763" w:id="3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Агатаев Серик Зиннурович</w:t>
      </w:r>
    </w:p>
    <w:bookmarkEnd w:id="3984"/>
    <w:bookmarkStart w:name="z6764" w:id="3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Seric_zin@mail.ru+77022718247</w:t>
      </w:r>
    </w:p>
    <w:bookmarkEnd w:id="3985"/>
    <w:bookmarkStart w:name="z6765" w:id="3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+7(702) 2718247</w:t>
      </w:r>
    </w:p>
    <w:bookmarkEnd w:id="3986"/>
    <w:bookmarkStart w:name="z6766" w:id="3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Отраслевой совет по профессиональным квалификациям: 10 января 2024 года.</w:t>
      </w:r>
    </w:p>
    <w:bookmarkEnd w:id="3987"/>
    <w:bookmarkStart w:name="z6767" w:id="3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Национальный орган по профессиональным квалификациям: 2 ноября 2023 года. </w:t>
      </w:r>
    </w:p>
    <w:bookmarkEnd w:id="3988"/>
    <w:bookmarkStart w:name="z6768" w:id="3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Национальная палата предпринимателей Республики Казахстан "Атамекен": 15 февраля 2024 года.</w:t>
      </w:r>
    </w:p>
    <w:bookmarkEnd w:id="3989"/>
    <w:bookmarkStart w:name="z6769" w:id="3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Номер версии и год выпуска: версия 1, 2024 год. </w:t>
      </w:r>
    </w:p>
    <w:bookmarkEnd w:id="3990"/>
    <w:bookmarkStart w:name="z6770" w:id="3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Дата ориентировочного пересмотра: 2027 год. </w:t>
      </w:r>
    </w:p>
    <w:bookmarkEnd w:id="39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6772" w:id="39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"Художник-ювелир"</w:t>
      </w:r>
    </w:p>
    <w:bookmarkEnd w:id="3992"/>
    <w:bookmarkStart w:name="z6773" w:id="39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993"/>
    <w:bookmarkStart w:name="z6774" w:id="3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"Художник-ювелир"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в сфере культуры. </w:t>
      </w:r>
    </w:p>
    <w:bookmarkEnd w:id="3994"/>
    <w:bookmarkStart w:name="z6775" w:id="3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3995"/>
    <w:bookmarkStart w:name="z6776" w:id="3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3996"/>
    <w:bookmarkStart w:name="z6777" w:id="3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3997"/>
    <w:bookmarkStart w:name="z6778" w:id="3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3998"/>
    <w:bookmarkStart w:name="z6779" w:id="3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3999"/>
    <w:bookmarkStart w:name="z6780" w:id="4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настоящем профессиональном стандарте применяются следующие сокращения: </w:t>
      </w:r>
    </w:p>
    <w:bookmarkEnd w:id="4000"/>
    <w:bookmarkStart w:name="z6781" w:id="4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4001"/>
    <w:bookmarkStart w:name="z6782" w:id="4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4002"/>
    <w:bookmarkStart w:name="z6783" w:id="4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4003"/>
    <w:bookmarkStart w:name="z6784" w:id="4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4004"/>
    <w:bookmarkStart w:name="z6785" w:id="4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4005"/>
    <w:bookmarkStart w:name="z6786" w:id="4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4006"/>
    <w:bookmarkStart w:name="z6787" w:id="40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4007"/>
    <w:bookmarkStart w:name="z6788" w:id="4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Название профессионального стандарта: Художник-ювелир. </w:t>
      </w:r>
    </w:p>
    <w:bookmarkEnd w:id="4008"/>
    <w:bookmarkStart w:name="z6789" w:id="4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Код профессионального стандарта: R90020027.</w:t>
      </w:r>
    </w:p>
    <w:bookmarkEnd w:id="4009"/>
    <w:bookmarkStart w:name="z6790" w:id="4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Указание секции, раздела, группы, класса и подкласса согласно ОКЭД: </w:t>
      </w:r>
    </w:p>
    <w:bookmarkEnd w:id="4010"/>
    <w:bookmarkStart w:name="z6791" w:id="4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Обрабатывающая промышленность</w:t>
      </w:r>
    </w:p>
    <w:bookmarkEnd w:id="4011"/>
    <w:bookmarkStart w:name="z6792" w:id="4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Производство прочих готовых изделий</w:t>
      </w:r>
    </w:p>
    <w:bookmarkEnd w:id="4012"/>
    <w:bookmarkStart w:name="z6793" w:id="4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32.1 Производство ювелирных изделий, бижутерии и аналогичных изделий</w:t>
      </w:r>
    </w:p>
    <w:bookmarkEnd w:id="4013"/>
    <w:bookmarkStart w:name="z6794" w:id="4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32.12 Производство ювелирных изделий и аналогичных изделий</w:t>
      </w:r>
    </w:p>
    <w:bookmarkEnd w:id="4014"/>
    <w:bookmarkStart w:name="z6795" w:id="4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32.12.0. Производство ювелирных изделий и аналогичных изделий</w:t>
      </w:r>
    </w:p>
    <w:bookmarkEnd w:id="4015"/>
    <w:bookmarkStart w:name="z6796" w:id="4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4016"/>
    <w:bookmarkStart w:name="z6797" w:id="4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95.25 Ремонт часов и ювелирных изделий</w:t>
      </w:r>
    </w:p>
    <w:bookmarkEnd w:id="4017"/>
    <w:bookmarkStart w:name="z6798" w:id="4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95.25.1 Ремонт наручных и прочих часов</w:t>
      </w:r>
    </w:p>
    <w:bookmarkEnd w:id="4018"/>
    <w:bookmarkStart w:name="z6799" w:id="4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95.25.2 Ремонт ювелирных изделий</w:t>
      </w:r>
    </w:p>
    <w:bookmarkEnd w:id="4019"/>
    <w:bookmarkStart w:name="z6800" w:id="4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Краткое описание профессионального стандарта: Профессиональная творческая деятельность художника-ювелира связана с созданием художественного замысла, художественным проектированием изделия, художественной обработкой драгоценных камней и металлов, а также с их ремонтом и художественной реставрацией. </w:t>
      </w:r>
    </w:p>
    <w:bookmarkEnd w:id="4020"/>
    <w:bookmarkStart w:name="z6801" w:id="4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карточек профессий: </w:t>
      </w:r>
    </w:p>
    <w:bookmarkEnd w:id="4021"/>
    <w:bookmarkStart w:name="z6802" w:id="4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Художник-ювелир - 4 уровень ОРК;</w:t>
      </w:r>
    </w:p>
    <w:bookmarkEnd w:id="4022"/>
    <w:bookmarkStart w:name="z6803" w:id="4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Художник-ювелир - 6 уровень ОРК;</w:t>
      </w:r>
    </w:p>
    <w:bookmarkEnd w:id="4023"/>
    <w:bookmarkStart w:name="z6804" w:id="4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Художник-ювелир - 7 уровень ОРК.</w:t>
      </w:r>
    </w:p>
    <w:bookmarkEnd w:id="4024"/>
    <w:bookmarkStart w:name="z6805" w:id="40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40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"Художник-ювелир":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7312-1-003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Художник-ювелир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6" w:id="4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4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7" w:id="4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4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8" w:id="4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4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9" w:id="4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2334-0-003 Преподователь по ювелирному делу, колледж</w:t>
            </w:r>
          </w:p>
          <w:bookmarkEnd w:id="4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2163-1-006 Дизайнер ювелирных украшений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7312-2-012 Ювелир (ювелир-модельер)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эскиза и макета изделия и участие в производственном процессе изготовление ювелирных изделий, в том числе художественных произведений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1" w:id="4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Создание эскиза и макета изделия. </w:t>
            </w:r>
          </w:p>
          <w:bookmarkEnd w:id="4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Подбор материалов и создание проекта изделия.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2" w:id="4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Изготовление деталей и монтировка украшения.</w:t>
            </w:r>
          </w:p>
          <w:bookmarkEnd w:id="4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Ремонт и реставрация ювелирных изделий.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3" w:id="4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4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эскиза и макета изделия.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4" w:id="4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эскиза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5" w:id="4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способами подбора иллюстративного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базовыми техниками и средствами изобразительного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размеры изделия и его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Понимать и отражать в эскизе основную идею, художественный замысел дизайна изделия.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и понимать значение техник орнаментальной композиции различных направлений и стилей (звериного, растительного мира, геометрического узора).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Уметь использовать декоративные возможности штриха, заливок фона.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Находить объемно-пластическое решение формы, пропорции ювелирных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Уметь находить конструктивное и образное решение, колористическое и пластическое начало, определять ассортимент ювелирных изделий и их стилистическое решение.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Уметь повторять (выполнять графические копии по музейным фотографиям), импровизировать, комбинировать образы, стили или жанры в создаваемом эскизе.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Владеть техниками изображения поделочных камней разной огранки - кабошонов из прозрачного и непрозрачного камня, драгоценных камней с огранкой, камней со сложным рисунком – агата, малахита, яшмы.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Уметь делать зарисовки ювелирных изделий и разнообразных ювелирных техник художественной обработки металла (эмаль, чернь, скань, зернь).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Использовать возможности компьютерных специальных программ для создания и обработки графических изображений, рисунков и эскизов ювелирных украшений.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7" w:id="4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Источники идей для создания эскизов.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перспективы, работы в плоскостях и проекциях.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Принципы создания эскизов.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Принципы и технологий создания эскиза в компьютерных программах.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Тренды в моде и дизайне.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2" w:id="4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макета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3" w:id="4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создавать трехмерное воплощение изделия в альтернативном материале (основные конструкции).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подбирать материал для создания макета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Находить решения для соединений деталей.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6" w:id="4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принципы подбора материалов для создания макета.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Основы моделирования и проектирования.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8" w:id="4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4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Подбор материалов и создание проекта изделия.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9" w:id="4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и выбор исходных материалов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0" w:id="4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подбирать цветные металлы и драгоценные камни по необходимым свойствам, цвету согласно идейному замыслу эскиза изделия.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создавать несколько вариантов проекта изделия в натуральном и цифровом 3D формате.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Владеть базовыми способами обработки цветного металла и драгоценных камней.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3" w:id="4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Свойства цветных металлов и драгоценных камней.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Специфика и принципы работы с цветными металлами и драгоценными камнями.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Принципы сочетаемости и композиции выбираемых материалов, цветовой гаммы.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 и технологии дизайна ювелирных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Классификация изделий казахского ювелирного искусства, его многообразие.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Новые стили и направления в изобразительном и ювелирном искусстве.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Знание СТ РК, ГОСТ и законодательство Республики Казахстан в области драгоценных металлов и драгоценных камней.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0" w:id="4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4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деталей и монтировка украшения.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1" w:id="4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выполнении производственных операций по созданию ювелирного изделия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2" w:id="4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работы с инструментами, приспособлениями и (или) оборудованием.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Передавать объем формы, фактуру с помощью знаний по моделировки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Работать в различных техниках и стилях производственного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5" w:id="4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обработки холодной и горячей обработки металлов давлением, при художественной листовой штамповке, технологические, механические и эксплуатационные свойства металла.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Многообразие ювелирных камней, виды огранки и цветового разнообразия ювелирных вставок.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Способы применение камня в ювелирном деле: в виде вставок, в виде мозаик, выполнения резного камня в качестве круглой скульптуры, рельефа (камеи) и т.д.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8" w:id="4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2:</w:t>
            </w:r>
          </w:p>
          <w:bookmarkEnd w:id="4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реставрация ювелирных изделий.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9" w:id="4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ремонтных и реставрационных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0" w:id="4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Способность разрабатывать и подбирать методики, технологии и материалы для реставрационных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1" w:id="4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Стилистические особенности реставрируемого произведения.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2" w:id="4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Адаптивность</w:t>
            </w:r>
          </w:p>
          <w:bookmarkEnd w:id="4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Понимание бизнеса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Пунктуальность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Ассистент ювелира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"Художник-ювелир":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7312-1-003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Художник-ювелир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5" w:id="4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4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6" w:id="4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4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7" w:id="4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4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8" w:id="4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7300-0-017 Контролер художественных изделий (ювелирные изделия) </w:t>
            </w:r>
          </w:p>
          <w:bookmarkEnd w:id="4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2163-1-006 Дизайнер ювелирных украшений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7312-1-003 Ювелир (общий профиль)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уникальных и эксклюзивных ювелирных изделий, в том числе художественных произведений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0" w:id="4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Создавать художественный образ, идеи и воплощать их в произведении ювелирного искусства</w:t>
            </w:r>
          </w:p>
          <w:bookmarkEnd w:id="4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Совершенствовать собственный творческий потенциал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1" w:id="4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Обеспечивать реализацию произведений ювелирного искусства </w:t>
            </w:r>
          </w:p>
          <w:bookmarkEnd w:id="4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Организовывать творческое взаимодействие с партнерами и работниками ювелирного производства (цеха)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2" w:id="4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4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Создавать художественный образ, идеи и воплощать их в произведении ювелирного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3" w:id="4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практических и теоретических знаний и умений в области ювелирного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4" w:id="4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Создавать художественные образы, замыслы, идеи и наносить их на эскизы, воплощать в визуальные проекты в натуральном или цифровом формате.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Консультировать клиентов и осуществлять совместный поиск идей для будущего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разрабатывать промышленный дизайн современных ювелирных украшений, аксессуаров, сувенирной продукции, произведений малой декоративной пластики из металлов для массового 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Находить объемно-пластическое решение формы, пропорции ювелирных изделий.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Применять методы конструктивного разбора деталей ювелирных украшений.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Владеть практическими навыками технологии, художественной обработки металлов/камней.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0" w:id="4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Теоретические и практические знания свойств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Обладать базовыми теоретическими знаниями в области истории изобразительного и декоративно-прикладного искусства, ювелирного искусства, с древности до современности.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Аспекты стилистики, семантики орнамента и технологии изготовления ювелирных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Законы декоративной и ювелирной композиции.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Многообразие принципов орнаментальной композиции, роль масштабных соотношений в узоре, значение ритма, силуэта в ювелирном искусстве.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5" w:id="4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деятельность в области ювелирного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6" w:id="4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Изготавливать и ремонтировать самостоятельно или в качестве руководителя цеха в различных ювелирных техниках и стилях: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Ювелирные украшения.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Ювелирные аксессуары и предметы интерьера, например: вазы, статуэтки, украшения для волос, запонки, клюшки для гольфа.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Сувениры ювелирного искусства, расширяя ассортимент национальных сувениров в этностиле.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Уметь использовать различные материалы (например: камень, кость, ценные породы дерева, уникальные раковины, орех, веточки и т.д.) для расширения образного строя ювелирных изделий и конструктивно соединять их в ювелирной композиции с элементами, выполненными из металла, учитывая их технологические и эстетические свойства.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1" w:id="4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Применение теоретических знаний и умений в творческом процессе.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Специфика создания национальных сувениров, история и традиции, материалы и техники ювелирного искусства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Знание СТ РК, ГОСТ и законодательство Республики Казахстан в области драгоценных металлов и драгоценных камней.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4" w:id="4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4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Совершенствовать собственный творческий потенциал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5" w:id="4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индивидуального стиля, эстетики и творческого мышления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6" w:id="4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использовать специальные компьютерные программы в сфере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проектировать и создавать в драгоценном материале авторские произведения ювелирного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Проводить поисковые эксперименты для создания новых фактур, эффектов, путем комбинирования и смешения техник и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9" w:id="4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Новых специальных компьютерных программ по компьютерной графике, технологии 3D моделирования.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0" w:id="4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4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Обеспечивать реализацию произведений ювелирного искусства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1" w:id="4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выбор рыночной ниши.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2" w:id="4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способами изучения тенденций рынка и предпочтений клиентов.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анализ представленных на рынке изделий для создания совершенно новой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Использовать новые и традиционные технологии ювелирного мастерства,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Заниматься расчетной частью работы: чертежи, расход материалов и т.д.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6" w:id="4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Состояния художественного рынка и его системы.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Факторов влияния на предложение и спрос на произведения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Текущей рыночной стоимости произведений ювелирного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Текущего уровня стоимости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Принципов расчета себестоимости изделия и планирования размера прибыли.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1" w:id="4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позиционирование товара на рынке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2" w:id="4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Вести учет и мониторинг исполнения заказов на изготовление ювелирной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Создавать портфолио заказных и авторских работ на официально/личной странице социальных сетей, в том числе размещать работы на специализированных веб-сайтах,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презентации ювелирной продукции с применением современных компьютерных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Уметь готовить выставочную экспозицию ювелирных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Применять современные методы и средства обратной связи с клиентами, взаимодействия со СМИ.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7" w:id="4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Принципов работы социальных сетей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создания выставочной экспозиции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Принципы разработки презентации и применения технических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0" w:id="4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2:</w:t>
            </w:r>
          </w:p>
          <w:bookmarkEnd w:id="4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Организовывать творческое взаимодействие с партнерами и работниками ювелирного производства (цеха)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1" w:id="4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рынке профессионального труда с учетом требований современного менеджмента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2" w:id="4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Находить и использовать на рынке труда информацию о мастерах ювелирного искусства, в целях кооперации, привлечения кадров.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оценивать уровень качества результата работы работников производственного структурного подразделения/партнеров.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Уметь организовать безопасные условия производственных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5" w:id="4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Тенденций развития техники и технологий в профессиональной области в стране и за рубежом.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Правовых и технических требований в сфере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7" w:id="4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4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быстро принимать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Аккуратность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Выносливость и усердие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и управление вниманием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ювелирного изделия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Художник-оформитель / экспозиционер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"Художник-ювелир":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7312-1-003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Художник-ювелир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2" w:id="4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4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(магистратура, резидентура)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3" w:id="4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4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4" w:id="4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4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5" w:id="4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7312-1-003 Ювелир (общий профиль)</w:t>
            </w:r>
          </w:p>
          <w:bookmarkEnd w:id="4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7312-2-012 Ювелир (ювелир-модельер)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2163-1-006 Дизайнер ювелирных украшений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деятельностью ювелиров по изготовлению уникальных и эксклюзивных ювелирных изделий, в том числе с учетом национальных традиций, основных тенденций классического и современного ювелирного искусства и ювелирной моды.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7" w:id="4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Создавать художественный образ, идеи и воплощать их в произведении ювелирного искусства</w:t>
            </w:r>
          </w:p>
          <w:bookmarkEnd w:id="4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Совершенствовать собственный творческий потенциал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Обеспечивать реализацию произведений ювелирного искусства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8" w:id="4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4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Создавать художественный образ, идеи и воплощать их в произведении ювелирного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9" w:id="4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практических и теоретических знаний и умений в области ювелирного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0" w:id="4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Создавать художественные образы, замыслы, идеи и наносить их на эскизы, воплощать в визуальные проекты в натуральном или цифровом формате.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Консультировать клиентов и осуществлять совместный поиск идей для будущего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Уметь разрабатывать промышленный дизайн современных ювелирных украшений, аксессуаров, сувенирной продукции, произведений малой декоративной пластики из металлов для массового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3" w:id="4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Обладать базовыми теоретическими знаниями в области истории изобразительного и декоративно-прикладного искусства, ювелирного искусства, с древности до современности.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Аспекты стилистики, семантики орнамента и технологии изготовления ювелирных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Законы декоративной и ювелирной композиции.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Многообразие принципов орнаментальной композиции, роль масштабных соотношений в узоре, значение ритма, силуэта в ювелирном искусстве.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Способы конструктивного разбора деталей ювелирных украшений, соединения исторического материала и современного взгляда на проектирование ювелирных украшений.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Традиции искусства Казахстана и ценностей общемировой культуры, ориентироваться на них в своей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Шедевры, выполненные ювелирами прошлых эпох, хранящиеся в собраниях музеев.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1" w:id="4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4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Совершенствовать собственный творческий потенциал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2" w:id="4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индивидуального стиля, эстетики и творческого мышления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3" w:id="4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использовать специальные компьютерные программы в сфере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проектировать и создавать в материале авторские произведения ювелирного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Проводить поисковые эксперименты для создания новых фактур, эффектов, путем комбинирования и смешения техник и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6" w:id="4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Новых специальных компьютерных программ по компьютерной графике, технологии 3D моделирования.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7" w:id="4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4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Обеспечивать реализацию произведений ювелирного искусства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8" w:id="4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выбор рыночной ниши.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9" w:id="4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способами изучения тенденций рынка и предпочтений клиентов.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анализ представленных на рынке изделий для создания совершенно новой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Использовать новые и традиционные технологии ювелирного мастерства,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Заниматься расчетной частью работы: чертежи, расход материалов и т.д.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3" w:id="4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Состояния художественного рынка и его системы.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Факторов влияния на предложение и спрос на произведения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Текущей рыночной стоимости произведений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Текущего уровня стоимости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Принципов расчета себестоимости изделия и планирования размера прибыли.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8" w:id="4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позиционирование товара на рынке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9" w:id="4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Вести учет и мониторинг исполнения заказов на изготовление ювелирной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Создавать портфолио заказных и авторских работ на официально/личной странице социальных сетей, в том числе размещать работы на специализированных веб-сайтах,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навыками презентации ювелирной продукции с применением современных компьютерных программ.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Уметь готовить выставочную экспозицию ювелирных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Применять современные методы и средства обратной связи с клиентами, взаимодействия со СМИ.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4" w:id="4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Принципов работы социальных сетей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создания выставочной экспозиции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Принципы разработки презентации и применения технических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7" w:id="4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бизнеса</w:t>
            </w:r>
          </w:p>
          <w:bookmarkEnd w:id="4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Эмоциональный интеллект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Устные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Добропорядочность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методов органического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рассуждение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электронными таблицами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Клиентоориентированность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грамотность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руководитель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АРТ-директор</w:t>
            </w:r>
          </w:p>
        </w:tc>
      </w:tr>
    </w:tbl>
    <w:bookmarkStart w:name="z6989" w:id="4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4102"/>
    <w:bookmarkStart w:name="z6990" w:id="4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Наименование государственного органа: </w:t>
      </w:r>
    </w:p>
    <w:bookmarkEnd w:id="4103"/>
    <w:bookmarkStart w:name="z6991" w:id="4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4104"/>
    <w:bookmarkStart w:name="z6992" w:id="4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4105"/>
    <w:bookmarkStart w:name="z6993" w:id="4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Борамбаев Нурбек Медерович, +7 (705) 160 57 01, </w:t>
      </w:r>
    </w:p>
    <w:bookmarkEnd w:id="4106"/>
    <w:bookmarkStart w:name="z6994" w:id="4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Организации (предприятия) участвующие в разработке: </w:t>
      </w:r>
    </w:p>
    <w:bookmarkEnd w:id="4107"/>
    <w:bookmarkStart w:name="z6995" w:id="4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проекта: </w:t>
      </w:r>
    </w:p>
    <w:bookmarkEnd w:id="4108"/>
    <w:bookmarkStart w:name="z6996" w:id="4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Организация: Филиал республиканского государственного казенного предприятия "Государственный музей "Центр сближения культур" "Научно-исследовательский центр Казахстана", г. Астана.</w:t>
      </w:r>
    </w:p>
    <w:bookmarkEnd w:id="4109"/>
    <w:bookmarkStart w:name="z6997" w:id="4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научный сотрудник Жумадилова Дарья Ертаевна, e-mail: daria_131_168@mail.ru. Номер телефона: +7 (705) 708 72 22.</w:t>
      </w:r>
    </w:p>
    <w:bookmarkEnd w:id="4110"/>
    <w:bookmarkStart w:name="z6998" w:id="4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Эксперты-разработчики: </w:t>
      </w:r>
    </w:p>
    <w:bookmarkEnd w:id="4111"/>
    <w:bookmarkStart w:name="z6999" w:id="4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"Казахский национальный университет искусств"Амиргазин Ерлан Кайртаевич. e-mail: amirgazin@mail.ru Тел.: 8 778 98 00 456.</w:t>
      </w:r>
    </w:p>
    <w:bookmarkEnd w:id="4112"/>
    <w:bookmarkStart w:name="z7000" w:id="4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Объединение юридических лиц и индивидуальных предпринимателей "Лига ювелиров Казахстана"</w:t>
      </w:r>
    </w:p>
    <w:bookmarkEnd w:id="4113"/>
    <w:bookmarkStart w:name="z7001" w:id="4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Эксперт: Жумагалиев Кайсар</w:t>
      </w:r>
    </w:p>
    <w:bookmarkEnd w:id="4114"/>
    <w:bookmarkStart w:name="z7002" w:id="4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данные: </w:t>
      </w:r>
    </w:p>
    <w:bookmarkEnd w:id="4115"/>
    <w:bookmarkStart w:name="z7003" w:id="4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e-mail: Jewelerkazahstan@gmail.com </w:t>
      </w:r>
    </w:p>
    <w:bookmarkEnd w:id="4116"/>
    <w:bookmarkStart w:name="z7004" w:id="4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Тел.: 8 701 744 7688. </w:t>
      </w:r>
    </w:p>
    <w:bookmarkEnd w:id="4117"/>
    <w:bookmarkStart w:name="z7005" w:id="4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Отраслевой совет по профессиональным квалификациям: 10 января 2024 года.</w:t>
      </w:r>
    </w:p>
    <w:bookmarkEnd w:id="4118"/>
    <w:bookmarkStart w:name="z7006" w:id="4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Национальный орган по профессиональным квалификациям: 2 ноября 2023 года. </w:t>
      </w:r>
    </w:p>
    <w:bookmarkEnd w:id="4119"/>
    <w:bookmarkStart w:name="z7007" w:id="4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Национальная палата предпринимателей Республики Казахстан "Атамекен": 15 февраля 2024 года.</w:t>
      </w:r>
    </w:p>
    <w:bookmarkEnd w:id="4120"/>
    <w:bookmarkStart w:name="z7008" w:id="4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Номер версии и год выпуска: версия 1, 2024 год. </w:t>
      </w:r>
    </w:p>
    <w:bookmarkEnd w:id="4121"/>
    <w:bookmarkStart w:name="z7009" w:id="4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Дата ориентировочного пересмотра: 2027 год. </w:t>
      </w:r>
    </w:p>
    <w:bookmarkEnd w:id="4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7011" w:id="4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"Художник по керамике"</w:t>
      </w:r>
    </w:p>
    <w:bookmarkEnd w:id="4123"/>
    <w:bookmarkStart w:name="z7012" w:id="4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124"/>
    <w:bookmarkStart w:name="z7013" w:id="4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"Художник по керамике"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 и применяется культуры.</w:t>
      </w:r>
    </w:p>
    <w:bookmarkEnd w:id="4125"/>
    <w:bookmarkStart w:name="z7014" w:id="4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4126"/>
    <w:bookmarkStart w:name="z7015" w:id="4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4127"/>
    <w:bookmarkStart w:name="z7016" w:id="4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4128"/>
    <w:bookmarkStart w:name="z7017" w:id="4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4129"/>
    <w:bookmarkStart w:name="z7018" w:id="4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4130"/>
    <w:bookmarkStart w:name="z7019" w:id="4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4131"/>
    <w:bookmarkStart w:name="z7020" w:id="4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4132"/>
    <w:bookmarkStart w:name="z7021" w:id="4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4133"/>
    <w:bookmarkStart w:name="z7022" w:id="4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4134"/>
    <w:bookmarkStart w:name="z7023" w:id="4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4135"/>
    <w:bookmarkStart w:name="z7024" w:id="4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4136"/>
    <w:bookmarkStart w:name="z7025" w:id="4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4137"/>
    <w:bookmarkStart w:name="z7026" w:id="4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4138"/>
    <w:bookmarkStart w:name="z7027" w:id="4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Художник по керамике. </w:t>
      </w:r>
    </w:p>
    <w:bookmarkEnd w:id="4139"/>
    <w:bookmarkStart w:name="z7028" w:id="4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Код профессионального стандарта: R90020034. </w:t>
      </w:r>
    </w:p>
    <w:bookmarkEnd w:id="4140"/>
    <w:bookmarkStart w:name="z7029" w:id="4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4141"/>
    <w:bookmarkStart w:name="z7030" w:id="4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4142"/>
    <w:bookmarkStart w:name="z7031" w:id="4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4143"/>
    <w:bookmarkStart w:name="z7032" w:id="4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4144"/>
    <w:bookmarkStart w:name="z7033" w:id="4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 Деятельность, способствующая проведению культурно-зрелищных мероприятий;</w:t>
      </w:r>
    </w:p>
    <w:bookmarkEnd w:id="4145"/>
    <w:bookmarkStart w:name="z7034" w:id="4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90.02.0 Деятельность, способствующая проведению культурно-зрелищных мероприятий.</w:t>
      </w:r>
    </w:p>
    <w:bookmarkEnd w:id="4146"/>
    <w:bookmarkStart w:name="z7035" w:id="4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Профессиональная творческая деятельность художника декоративно-прикладного искусства по керамике. </w:t>
      </w:r>
    </w:p>
    <w:bookmarkEnd w:id="4147"/>
    <w:bookmarkStart w:name="z7036" w:id="4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4148"/>
    <w:bookmarkStart w:name="z7037" w:id="4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Художник народных художественных промыслов - 4 уровень ОРК;</w:t>
      </w:r>
    </w:p>
    <w:bookmarkEnd w:id="4149"/>
    <w:bookmarkStart w:name="z7038" w:id="4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Художник народных художественных промыслов - 6 уровень ОРК.</w:t>
      </w:r>
    </w:p>
    <w:bookmarkEnd w:id="4150"/>
    <w:bookmarkStart w:name="z7039" w:id="4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4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"Художник народных художественных промыслов":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7317-1-013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народных художественных промыслов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0" w:id="4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4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1" w:id="4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4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Живопись, скульптура и графика (по видам)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2" w:id="4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2651-1-004 Художник-скульптор;</w:t>
            </w:r>
          </w:p>
          <w:bookmarkEnd w:id="4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2651-2-010 Художник-монументалист.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эскиза и участие в процессе изготовления деталей и/или изделий декоративно-прикладного искусства из керамики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3" w:id="4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эскизов изделий декоративно-прикладного искусства;</w:t>
            </w:r>
          </w:p>
          <w:bookmarkEnd w:id="4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Подбор материалов и инструментов декорирования в зависимости от метода декорирования керамики.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Изготовление изделий декоративно-прикладного искусства из керамики.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4" w:id="4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4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эскизов изделий декоративно-прикладного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5" w:id="4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Выполнить эскизно-проектную часть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6" w:id="4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основы рисунка и живописи;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Применять основы композиции;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составить эскизы для выбранного материала;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Найти размер и выбрать формат эскиза.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0" w:id="4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истории возникновения изделий декоративно-прикладных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основ проектирования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2" w:id="4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над композицией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3" w:id="4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трансформировать природные формы в эскизе;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Найти графическое и цветовое решение композиции;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Уметь масштабировать выбранный эскиз.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6" w:id="4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истории орнаментов;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законов колористики.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8" w:id="4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4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Подбор материалов и инструментов декорирования в зависимости от метода декорирования керамики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9" w:id="4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и выбор эскиза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0" w:id="4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материалы и рабочее место.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1" w:id="4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 композиции.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2" w:id="4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исполнения эскиза в материале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3" w:id="4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исполнении в материале соответствовать эскизу.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4" w:id="4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Знать различные техники исполнения изделий (ручная лепка, гончарный круг, шликерное литье, формовка, виды росписи: ангобная; пигментная,надглазурная, подглазурная)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технологию и специфику изготовления изделий из керамики;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Знать физические и химические свойства материала;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Знать количество затрачиваемого материала на изделие.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8" w:id="4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4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изделий декоративно-прикладного искусства из керамики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9" w:id="4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изделия в материале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0" w:id="4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Обработка детали и /или изделия механизированным и ручным инструментом;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способами художественной обработки выбранного исходного материала;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Владеть технологиями переноса эскиза на изделие.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3" w:id="4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Химические и физические свойства керамического материала;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современную технику (оборудование), средства и технологии обработки выбранных материалов, заготовок для изделий из керамики;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Знать современную технику (оборудование), средства и технологии художественной обработки керамики;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Распознавать виды художественной обработки в образцах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Знать технологическую последовательность, приемы и особенности обработки заготовок изделия.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8" w:id="4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Декорирование изделия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9" w:id="4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прямого декорирования (без использования эскиза);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живописным и рельефным методами декорирования керамики.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техниками и средствами подготовки глазурей, пигментов, подглазурных и надглазурных красок для "контрольной" палитры;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разными видами подглазурной и надглазурной росписи, в т.ч. техникой теневой росписи;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Владеть технологией обжига; 6.Владеть способами устранения дефектов надглазурной росписи в результате обжига.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4" w:id="4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Способов инкрустации различных материалов в виде вставок, в виде мозаик, в качестве скульптуры, рельефа и т.д.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5" w:id="4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Доброжелательность</w:t>
            </w:r>
          </w:p>
          <w:bookmarkEnd w:id="4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Выносливость и усердие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Клиентоориентированность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обработке дерева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Художник-бутафор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"Художник народных художественных промыслов":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7317-1-013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народных художественных промыслов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8" w:id="4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4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9" w:id="4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4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0" w:id="4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4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1" w:id="4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2334-0-021 Преподаватель по декоративно-прикладному искусству и народным промыслам, колледж;</w:t>
            </w:r>
          </w:p>
          <w:bookmarkEnd w:id="4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2654-4-011 Художник по свету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изготовление уникальных и эксклюзивных изделий из керамики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2" w:id="4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Создавать художественные образы, воплощать их в произведениях декоративно-прикладного искусства;</w:t>
            </w:r>
          </w:p>
          <w:bookmarkEnd w:id="4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Совершенствовать собственный творческий потенциал.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3" w:id="4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Обеспечивать реализацию произведений декоративно-прикладного искусства из керамики;</w:t>
            </w:r>
          </w:p>
          <w:bookmarkEnd w:id="4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Организовывать творческое взаимодействие с партнерами и производственными работниками.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4" w:id="4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4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Создавать художественные образы, воплощать их в произведениях декоративно-прикладного искусства.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5" w:id="4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изделий из керамики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6" w:id="4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Собирать, анализировать и систематизировать подготовительный материал при проектировании изделий из керамики.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Создавать художественные образы, замыслы;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Создавать художественные проекты изделий из керамики;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графическими техниками передачи проекта керамических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навыками создания художественно-графического и цветового проекта изделий из керамики;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6..Владеть основными принципами композиционного построения и художественными средствами выразительности керамических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2" w:id="4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Обладать базовыми теоретическими знаниями в области истории изобразительного и декоративно-прикладного искусства;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семантику орнамента и технологию изготовления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Знать композиционные средства проектирования изделий из керамики;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Потребительские свойства (требования) современных изделий, аксессуаров, сувенирной продукции из керамики.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6" w:id="4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Изготавливать художественные изделия из керамики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7" w:id="4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технологические карты исполнения изделий из керамики и композиций;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техникой изготовления изделий из керамики;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Воплощать в материале самостоятельно разработанный проект изделий из керамики;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техникой сочетания керамики с дополнительными материалами;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технологией подготовки сырья для изделий из керамики;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Владеть техникой и технологией росписи по обожженному материалу крашения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3" w:id="4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Материаловедение художественной керамики;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Стилей и направлений художественных произведений из керамики;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Законов декоративной композиции.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Принципов орнаментальной композиции;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Традиционного и современного декоративно-прикладного искусства Казахстана;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Произведений декоративно-прикладного искусства из собраний музеев.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9" w:id="4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4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 различные виды декорирования изделий/работ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0" w:id="4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академической живописи;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техниками декорирования керамических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Владеет навыками передачи фактуры и качества материала изображаемого объекта, градацией тональных и цветовых соотношений;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Владеть стилями и направлениями современного искусства;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Выполнение декорирования изделий из керамики с помощью разнообразных техник и технологий;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Выполнение декорирования изделий из керамики выбранного исходного материала сюжетно-орнаментальными рисунками;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Использование инкрустации, интарсии;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Использование мозаики;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Применять навыки в области материаловедения;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Применять знания и навыки в области материаловедения, специальной технологии исполнительского мастерства.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0" w:id="4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Орнаментальных композиций и рисунков для декорирования, правила их построения;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Базовых способов техник декорирования изделий из керамики (механических,художественных и химических);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Сложных комбинированных техник декорирования;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знания в области материаловедения;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Закономерности и приемы декоративной композиции привыполнении творческих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Знание современных материалов и технологий обработки при выполнении проектов;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Знать закономерности и приемы декоративной композиции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7" w:id="4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4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Совершенствовать собственный творческий потенциал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8" w:id="4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индивидуального стиля, эстетики и творческого мышления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9" w:id="4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использовать специальные компьютерные программы в сфере профессиональной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Уметь проектировать и создавать в материале авторские произведения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1" w:id="4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Современных материалов и технологий декоративно-прикладного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2" w:id="4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навыков и знаний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3" w:id="4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Художественное проектирование керамических изделий техникой формирования керамических изделий на гончарном станке;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Художественное проектирование керамических изделий и техникой изготовления деталей задуманного объема на гончарном станке и сборкой эталона сложной конструкции.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технологическими особенностями различных керамических масс при выполнении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Владеть традиционными и современными техниками и технологиями декорирования.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7" w:id="4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основных видов керамики;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Знать современные приемы и методы декорирования;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Знать особенности материала, его технические и декоративные свойства, влияние технологии на особенности формы и поверхности керамических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Знать технологические процессы подготовки и формирования керамических масс, сушка, обжиг и виды декорирования изделий из керамики.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1" w:id="4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4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реализацию произведений декоративно-прикладного искусства из керамики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2" w:id="4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выбор рыночной ниши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3" w:id="4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способами изучения тенденций рынка и предпочтений клиентов;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Проводить анализ представленных на рынке изделий для создания изделий из керамики.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5" w:id="4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Состояния художественного рынка и его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Факторов влияния на предложение и спрос на произведения искусства;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Общие принципы системы креативного предпринимательства.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8" w:id="4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позиционирование товара на рынке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9" w:id="4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Создавать портфолио заказных и авторских работ на официально/личной странице социальных сетей;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навыками презентации продукции/работ с применением современных компьютерных программ;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Уметь готовить выставочную экспозицию изделий/работ.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2" w:id="4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создания выставочной экспозиции;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Принципы разработки презентации и применения технических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4" w:id="4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2:</w:t>
            </w:r>
          </w:p>
          <w:bookmarkEnd w:id="4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Организовывать творческое взаимодействие с партнерами и производственными работниками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5" w:id="4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рынке профессионального труда с учетом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6" w:id="4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оценивать уровень качества результата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Уметь организовать безопасные условия производственных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8" w:id="4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Состояния художественного рынка и его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9" w:id="4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в современном менеджменте сферы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0" w:id="4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Уметь отслеживать тенденции рынка искусств;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Уметь привлечь интересы потенциального клиента.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2" w:id="4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предложения и спроса на произведения декоративно-прикладного искусства из керамики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3" w:id="4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Гибкость мышления</w:t>
            </w:r>
          </w:p>
          <w:bookmarkEnd w:id="4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быстро принимать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Целеустремленность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Аккуратность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мышление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художник / дизайнер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кружка</w:t>
            </w:r>
          </w:p>
        </w:tc>
      </w:tr>
    </w:tbl>
    <w:bookmarkStart w:name="z7179" w:id="4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4216"/>
    <w:bookmarkStart w:name="z7180" w:id="4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Наименование государственного органа: </w:t>
      </w:r>
    </w:p>
    <w:bookmarkEnd w:id="4217"/>
    <w:bookmarkStart w:name="z7181" w:id="4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4218"/>
    <w:bookmarkStart w:name="z7182" w:id="4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4219"/>
    <w:bookmarkStart w:name="z7183" w:id="4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Борамбаев Нурбек Медерович, +7 (705) 160 57 01, n.borambaev@msm.gov.kz</w:t>
      </w:r>
    </w:p>
    <w:bookmarkEnd w:id="4220"/>
    <w:bookmarkStart w:name="z7184" w:id="4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Организации (предприятия) участвующие в разработке: </w:t>
      </w:r>
    </w:p>
    <w:bookmarkEnd w:id="4221"/>
    <w:bookmarkStart w:name="z7185" w:id="4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Научно-методический отдел филиала РГКП "Государственный музей "Центр сближения культур".</w:t>
      </w:r>
    </w:p>
    <w:bookmarkEnd w:id="4222"/>
    <w:bookmarkStart w:name="z7186" w:id="4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</w:t>
      </w:r>
    </w:p>
    <w:bookmarkEnd w:id="4223"/>
    <w:bookmarkStart w:name="z7187" w:id="4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Жумадилова Дарья Ертаевна</w:t>
      </w:r>
    </w:p>
    <w:bookmarkEnd w:id="4224"/>
    <w:bookmarkStart w:name="z7188" w:id="4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daria_131_168_@mail.ru</w:t>
      </w:r>
    </w:p>
    <w:bookmarkEnd w:id="4225"/>
    <w:bookmarkStart w:name="z7189" w:id="4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 (705) 708 72 22</w:t>
      </w:r>
    </w:p>
    <w:bookmarkEnd w:id="4226"/>
    <w:bookmarkStart w:name="z7190" w:id="4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Эксперты-разработчики: </w:t>
      </w:r>
    </w:p>
    <w:bookmarkEnd w:id="4227"/>
    <w:bookmarkStart w:name="z7191" w:id="4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"Казахская национальная академия искусств имени Темирбека Жургенова"</w:t>
      </w:r>
    </w:p>
    <w:bookmarkEnd w:id="4228"/>
    <w:bookmarkStart w:name="z7192" w:id="4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Базарбаева Р.Е., e-mail: bazarbaeva_r@mail.ru, тел: +77775645298</w:t>
      </w:r>
    </w:p>
    <w:bookmarkEnd w:id="4229"/>
    <w:bookmarkStart w:name="z7193" w:id="4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Талдыбаева А.С., e-mail: 07_tas@mail.ru , тел: +77071174799</w:t>
      </w:r>
    </w:p>
    <w:bookmarkEnd w:id="4230"/>
    <w:bookmarkStart w:name="z7194" w:id="4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Гизатова Г.Б., e-mail: gbisen@list.ru, тел: +7 701 4949 556.</w:t>
      </w:r>
    </w:p>
    <w:bookmarkEnd w:id="4231"/>
    <w:bookmarkStart w:name="z7195" w:id="4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квалификациям: 10 января 2024 года.</w:t>
      </w:r>
    </w:p>
    <w:bookmarkEnd w:id="4232"/>
    <w:bookmarkStart w:name="z7196" w:id="4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Национальный орган по профессиональным квалификациям: 2 ноября 2023 года. </w:t>
      </w:r>
    </w:p>
    <w:bookmarkEnd w:id="4233"/>
    <w:bookmarkStart w:name="z7197" w:id="4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15 февраля 2024 года.</w:t>
      </w:r>
    </w:p>
    <w:bookmarkEnd w:id="4234"/>
    <w:bookmarkStart w:name="z7198" w:id="4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Номер версии и год выпуска: версия 1, 2024 год. </w:t>
      </w:r>
    </w:p>
    <w:bookmarkEnd w:id="4235"/>
    <w:bookmarkStart w:name="z7199" w:id="4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ориентировочного пересмотра: 2027 год.</w:t>
      </w:r>
    </w:p>
    <w:bookmarkEnd w:id="42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7201" w:id="4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"Художник-постановщик по гриму"</w:t>
      </w:r>
    </w:p>
    <w:bookmarkEnd w:id="4237"/>
    <w:bookmarkStart w:name="z7202" w:id="4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238"/>
    <w:bookmarkStart w:name="z7203" w:id="4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"Художник-постановщик по гриму"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предприятиях, и применяется в сфере культуры.</w:t>
      </w:r>
    </w:p>
    <w:bookmarkEnd w:id="4239"/>
    <w:bookmarkStart w:name="z7204" w:id="4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4240"/>
    <w:bookmarkStart w:name="z7205" w:id="4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 </w:t>
      </w:r>
    </w:p>
    <w:bookmarkEnd w:id="4241"/>
    <w:bookmarkStart w:name="z7206" w:id="4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4242"/>
    <w:bookmarkStart w:name="z7207" w:id="4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4243"/>
    <w:bookmarkStart w:name="z7208" w:id="4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4244"/>
    <w:bookmarkStart w:name="z7209" w:id="4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4245"/>
    <w:bookmarkStart w:name="z7210" w:id="4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4246"/>
    <w:bookmarkStart w:name="z7211" w:id="4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4247"/>
    <w:bookmarkStart w:name="z7212" w:id="4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4248"/>
    <w:bookmarkStart w:name="z7213" w:id="4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4249"/>
    <w:bookmarkStart w:name="z7214" w:id="4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4250"/>
    <w:bookmarkStart w:name="z7215" w:id="4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4251"/>
    <w:bookmarkStart w:name="z7216" w:id="4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4252"/>
    <w:bookmarkStart w:name="z7217" w:id="4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Художник по гриму. </w:t>
      </w:r>
    </w:p>
    <w:bookmarkEnd w:id="4253"/>
    <w:bookmarkStart w:name="z7218" w:id="4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Код профессионального стандарта: R90011. </w:t>
      </w:r>
    </w:p>
    <w:bookmarkEnd w:id="4254"/>
    <w:bookmarkStart w:name="z7219" w:id="4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4255"/>
    <w:bookmarkStart w:name="z7220" w:id="4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4256"/>
    <w:bookmarkStart w:name="z7221" w:id="4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4257"/>
    <w:bookmarkStart w:name="z7222" w:id="4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4258"/>
    <w:bookmarkStart w:name="z7223" w:id="4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 Деятельность, способствующая проведению культурно-зрелищных мероприятий;</w:t>
      </w:r>
    </w:p>
    <w:bookmarkEnd w:id="4259"/>
    <w:bookmarkStart w:name="z7224" w:id="4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90.02.0 Деятельность, способствующая проведению культурно-зрелищных мероприятий.</w:t>
      </w:r>
    </w:p>
    <w:bookmarkEnd w:id="4260"/>
    <w:bookmarkStart w:name="z7225" w:id="4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Профессиональная творческая деятельность художника декоративно-прикладного искусства по керамике. </w:t>
      </w:r>
    </w:p>
    <w:bookmarkEnd w:id="4261"/>
    <w:bookmarkStart w:name="z7226" w:id="4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4262"/>
    <w:bookmarkStart w:name="z7227" w:id="4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Художник по гриму - 6-й уровень ОРК.</w:t>
      </w:r>
    </w:p>
    <w:bookmarkEnd w:id="4263"/>
    <w:bookmarkStart w:name="z7228" w:id="4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4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профессии: "Художник-постановщик по гриму"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Профессия: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Художник-постановщик по гриму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9" w:id="4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Квалификационный </w:t>
            </w:r>
          </w:p>
          <w:bookmarkEnd w:id="4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 от 17 июля 2017 года № 209 "Об утверждении Типовых квалификационных характеристик должностей руководителей, специалистов и других служащих государственных организаций культуры" (зарегистрирован в Реестре государственной регистрации нормативных правовых актов под № 15495)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(уровень МСКО-6).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0" w:id="4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2654-4-003 Ассистент художника-постановщика; </w:t>
            </w:r>
          </w:p>
          <w:bookmarkEnd w:id="4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2654-4-014 Художник-гример;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5142-3-002 Гример-пастижер;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5142-3-004 Постижер;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5142-3-001 Визажист.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творческая деятельность в сфере театра, кино и других зрелищных искусств. Создание авторских образов.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трудовые функции: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4" w:id="4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Создание авторского художественного образа в области театра, кино и других видов зрелищных искусств;</w:t>
            </w:r>
          </w:p>
          <w:bookmarkEnd w:id="4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Выполнение производственно-технической и организаторской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5" w:id="4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  <w:bookmarkEnd w:id="4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авторского художественного образа в области театра, кино и других видов зрелищных искусств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6" w:id="4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4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образов и поиск художественных решений, эскизирование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7" w:id="4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Уметь собирать, анализировать и систематизировать информацию;</w:t>
            </w:r>
          </w:p>
          <w:bookmarkEnd w:id="4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проводить анализ сюжетной линии драматургического произведения, а также понимать драматургические произведения различных жанров;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Уметь работать с постановочной частью;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Уметь моделировать формы изображаемых объектов средствами светотени;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Уметь создавать поисковые фор-эскизы, в том числе с применением компьютерных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1" w:id="4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Обладать базовыми теоретическими знаниями в области истории изобразительного искусства с древности до современности;</w:t>
            </w:r>
          </w:p>
          <w:bookmarkEnd w:id="4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Обладать базовыми теоретическими знаниями в области истории сценографии и театра;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Обладать базовыми теоретическими знаниями в области истории кинематографии;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Обладать базовыми знаниями теории цвета и колористики;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Основы и история материальной культуры;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Ориентироваться в производстве кинофильмов и театральных постановок;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Исторические и стилистические изменения; канонов внешности во временном контексте;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Знать и понимать цели и методы художественного решения сценического грима;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Правила и законы художественной композиции.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рекомендуется / 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9" w:id="4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3. </w:t>
            </w:r>
          </w:p>
          <w:bookmarkEnd w:id="4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воплощения творческих замыслов постановки сценических представлений, кино, телевидения в гриме, постиже и прическе.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0" w:id="4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Уметь разрабатывать оригинальные авторские образы в соответствии с общей идеей проекта и характера персонажа в любом направлении искусства, требующем перевоплощения человека (кино, театр, телевидение, зрелищные искусства);</w:t>
            </w:r>
          </w:p>
          <w:bookmarkEnd w:id="4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Уметь вести художественно постановочную деятельность по гриму в проектах (кино, клипы, реклама и т.д), вести контроль по гриму в съемочном процессе на площадке;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Обеспечивать сохранность художественного грима в постановках (концертах, представлениях) текущего репертуара на уровне первоначального замысла. А также контроль сохранности художественного образа в работе на съҰмочной площадке (работа в кино);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Уметь ставить и делегировать рабочие задачи по подготовке премьер и во время постановки спектаклей;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Владеть навыками организации и управления работой гримерного, гримерно-постижерного цеха (департамента), определяет его художественную и технологическую политику, совершенствует постижерное производство.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4" w:id="4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Моду и стили в прическе различных эпох и возможности их стилизации с использованием современных материалов;</w:t>
            </w:r>
          </w:p>
          <w:bookmarkEnd w:id="4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Приемов изменения лица в зависимости возрастных, национальных, характерных особенностей с использование грима, постижа, прически;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Техники выполнения национального, характерного, портретного грима в различных жанрах;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Специфика различных видов грима, с учетом его особенностей в сфере театра, кино и телевидения;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Техники работы с современными гримерными материалами предназначными для работы с камерами с большим разрешением;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Технология скульптурно-объемного грима, основы скульптуры;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Технологический процесс визажа, парикмахерского мастерства, технологии исторических причесок;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Работа в технике bodyart, faceart (боди – арта и фейс-арта).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рекомендуется / 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1" w:id="4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  <w:bookmarkEnd w:id="4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производственно-технической и организаторской деятельности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2" w:id="4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</w:t>
            </w:r>
          </w:p>
          <w:bookmarkEnd w:id="4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рабочего процесса и контроль соблюдения технологий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3" w:id="4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Контроль и оценка организации рабочего пространства; </w:t>
            </w:r>
          </w:p>
          <w:bookmarkEnd w:id="4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приемами применения художественного грима и постижа, оборудования, инструментов, материалов (болванки, трессбанк, карда, крючок и т.д.) в соответствии с заданными образами;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технологию грима и постижа для создания образов в театре, кино и телевидении;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Контролировать качество создания изделий постижа, масок, элементов грима;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Контролировать работы по восстановлению, ремонту, чистке и дезинфекции париков, постижерных изделий, по сохранению грима в текущем репертуаре театра.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7" w:id="4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и требования производственной санитарии и гигиены труда, техники безопасности применения электронного оборудования;</w:t>
            </w:r>
          </w:p>
          <w:bookmarkEnd w:id="4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Технология процессов гримерно-постижерского искусства;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Способы изготовления видов художественно-постижерных изделий и их обработки (оформления);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Свойства специальных материалов для работы над пластическим гримом;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Свойства и характеристик специальных гримировальных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Способы создания необходимой фактуры на поверхности налепок.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рекомендуется / не рекомендуется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2" w:id="4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4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Ориентация на рынке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труда с учетом требований современного менеджмента в сценографии театра, кино и телевидения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4" w:id="4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Уметь подбирать материалы; </w:t>
            </w:r>
          </w:p>
          <w:bookmarkEnd w:id="4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составлять список необходимых материалов для грима;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Ориентироваться на рынке предложения и спроса на услуги по искусству грима;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Уметь определять стоимость услуг художника по гриму;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Контролировать закуп гримировальных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8" w:id="4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Основы экономики и менеджмента в сфере исполнительских искусств;</w:t>
            </w:r>
          </w:p>
          <w:bookmarkEnd w:id="4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Ориентир на рынке профессиональных материалов по гриму;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Сферы предложения и спроса на деятельность художника по гриму.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рекомендуется / не рекомендуется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личностным компетенциям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 и эффективность, умение адаптироваться к динамично меняющимся явлениям и процессам в области театра и кино и различным условиям и ситуациям, связанных с профессиональной деятельностью., способность к абстрактному мышлению, зрительная память.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 технических регламентов и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Связь с другими профессиями в рамках ОРК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Художник-гример;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гримировальным цехом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/ Заведующий структурного подразделения организации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"Художник-гример":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Художник-гример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0" w:id="4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4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(магистратура, резидентура)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1" w:id="4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4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2" w:id="4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4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3" w:id="4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2654-4-003 Ассистент художника-постановщика</w:t>
            </w:r>
          </w:p>
          <w:bookmarkEnd w:id="4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2654-4-014 Художник-гример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творческая деятельность в сфере искусства сценографии. Подготовка специалиста высшей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Осуществление научно-педагогической деятельности в сфере профессионального художественного образования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4" w:id="4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4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научно-педагогической деятельности в сфере профессионального художественного образования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5" w:id="4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педагогической деятельности в сфере профессионального художественного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6" w:id="4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функции педагога в организациях образования по дисциплинам искусства грима, визажа, парикмахерского дела и Постижерного дело.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развить у бакалавра способность к самостоятельному художественному высказыванию, в создании сценического образа персонажа.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Умение развить у студентов необходимых навыков в создании сценического образа персонажа с помощью изобразительных средств искусство грима.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9" w:id="4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Методы, приемы, средства организации и управления педагогическим процессом в сфере профессионального художественного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0" w:id="4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учебно-методического и научно-педагогического процессов по специальным предметам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1" w:id="4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художников по гриму высшей квалификации, способных решать творческие задачи любой сложности и владеющих современными техниками и технологиями в сфере тетра и кино.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Анализировать педагогическую и научно-исследовательскую деятельность в учебных заведениях.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Анализировать собственную профессиональную деятельность в области искусства грима.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4" w:id="4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Роль предметных знаний в профессиональной подготовке будущего специалиста как субъекта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Специфика научно-практических методов преподавания дисциплин.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Инновационные педагогические технологии для повышения познавательной активности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7" w:id="4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Письменные коммуникативные навыки</w:t>
            </w:r>
          </w:p>
          <w:bookmarkEnd w:id="4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Тайм-менеджмент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Клиентоориентированность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постановщик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</w:t>
            </w:r>
          </w:p>
        </w:tc>
      </w:tr>
    </w:tbl>
    <w:bookmarkStart w:name="z7301" w:id="4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4294"/>
    <w:bookmarkStart w:name="z7302" w:id="4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Наименование государственного органа: </w:t>
      </w:r>
    </w:p>
    <w:bookmarkEnd w:id="4295"/>
    <w:bookmarkStart w:name="z7303" w:id="4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4296"/>
    <w:bookmarkStart w:name="z7304" w:id="4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4297"/>
    <w:bookmarkStart w:name="z7305" w:id="4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Борамбаев Нурбек Медерович, +7 (705) 160 57 01, </w:t>
      </w:r>
    </w:p>
    <w:bookmarkEnd w:id="4298"/>
    <w:bookmarkStart w:name="z7306" w:id="4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Организации (предприятия) участвующие в разработке: </w:t>
      </w:r>
    </w:p>
    <w:bookmarkEnd w:id="4299"/>
    <w:bookmarkStart w:name="z7307" w:id="4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проекта: </w:t>
      </w:r>
    </w:p>
    <w:bookmarkEnd w:id="4300"/>
    <w:bookmarkStart w:name="z7308" w:id="4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Организация: Филиал республиканского государственного казенного предприятия "Государственный музей "Центр сближения культур" "Научно-исследовательский центр Казахстана", г. Астана.</w:t>
      </w:r>
    </w:p>
    <w:bookmarkEnd w:id="4301"/>
    <w:bookmarkStart w:name="z7309" w:id="4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научный сотрудник Жумадилова Дарья Ертаевна, e-mail: daria_131_168@mail.ru. Номер телефона: +7 (705) 708 72 22</w:t>
      </w:r>
    </w:p>
    <w:bookmarkEnd w:id="4302"/>
    <w:bookmarkStart w:name="z7310" w:id="4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Эксперты-разработчики: </w:t>
      </w:r>
    </w:p>
    <w:bookmarkEnd w:id="4303"/>
    <w:bookmarkStart w:name="z7311" w:id="4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"Казахский национальный университет искусств". Шалғымбаева А.К. ayagul92.92@mail.ru, +77776291524.</w:t>
      </w:r>
    </w:p>
    <w:bookmarkEnd w:id="4304"/>
    <w:bookmarkStart w:name="z7312" w:id="4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казенное предприятие "Кызылординский областной казахский академический музыкальный драматический театр имени Нартай Бекежанова" Управления культуры и спорта Кызылординской области</w:t>
      </w:r>
    </w:p>
    <w:bookmarkEnd w:id="4305"/>
    <w:bookmarkStart w:name="z7313" w:id="4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Ниязов М., руководитель;</w:t>
      </w:r>
    </w:p>
    <w:bookmarkEnd w:id="4306"/>
    <w:bookmarkStart w:name="z7314" w:id="4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Жаксыгулов С., заместитель руководителя;</w:t>
      </w:r>
    </w:p>
    <w:bookmarkEnd w:id="4307"/>
    <w:bookmarkStart w:name="z7315" w:id="4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Оразалы А., художественный руководитель.</w:t>
      </w:r>
    </w:p>
    <w:bookmarkEnd w:id="4308"/>
    <w:bookmarkStart w:name="z7316" w:id="4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данные: </w:t>
      </w:r>
    </w:p>
    <w:bookmarkEnd w:id="4309"/>
    <w:bookmarkStart w:name="z7317" w:id="4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e-mail:  kzdramteatr@mail.ru </w:t>
      </w:r>
    </w:p>
    <w:bookmarkEnd w:id="4310"/>
    <w:bookmarkStart w:name="z7318" w:id="4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тел.: +7 (7242) 27-67-27</w:t>
      </w:r>
    </w:p>
    <w:bookmarkEnd w:id="4311"/>
    <w:bookmarkStart w:name="z7319" w:id="4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совет по профессиональным квалификациям: 10 января 2024 года.</w:t>
      </w:r>
    </w:p>
    <w:bookmarkEnd w:id="4312"/>
    <w:bookmarkStart w:name="z7320" w:id="4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Национальный орган по профессиональным квалификациям: 2 ноября 2023 года. </w:t>
      </w:r>
    </w:p>
    <w:bookmarkEnd w:id="4313"/>
    <w:bookmarkStart w:name="z7321" w:id="4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палата предпринимателей Республики Казахстан "Атамекен": 15 февраля 2024 года.</w:t>
      </w:r>
    </w:p>
    <w:bookmarkEnd w:id="4314"/>
    <w:bookmarkStart w:name="z7322" w:id="4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Номер версии и год выпуска: версия 1, 2024 год. </w:t>
      </w:r>
    </w:p>
    <w:bookmarkEnd w:id="4315"/>
    <w:bookmarkStart w:name="z7323" w:id="4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Дата ориентировочного пересмотра: 2027 год. </w:t>
      </w:r>
    </w:p>
    <w:bookmarkEnd w:id="43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7325" w:id="4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"Театральная техника и оформление спектакля (Художник-технолог)"</w:t>
      </w:r>
    </w:p>
    <w:bookmarkEnd w:id="4317"/>
    <w:bookmarkStart w:name="z7326" w:id="4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18"/>
    <w:bookmarkStart w:name="z7327" w:id="4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"Театральная техника и оформление спектакля (Художник-технолог)" (далее -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предприятиях, и применяется в сфере.</w:t>
      </w:r>
    </w:p>
    <w:bookmarkEnd w:id="4319"/>
    <w:bookmarkStart w:name="z7328" w:id="4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4320"/>
    <w:bookmarkStart w:name="z7329" w:id="4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4321"/>
    <w:bookmarkStart w:name="z7330" w:id="4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– изученная и усвоенная информация, необходимая для выполнения действий в рамках профессиональной задачи;</w:t>
      </w:r>
    </w:p>
    <w:bookmarkEnd w:id="4322"/>
    <w:bookmarkStart w:name="z7331" w:id="4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 – способность применять знания и умения, позволяющая выполнять профессиональную задачу целиком;</w:t>
      </w:r>
    </w:p>
    <w:bookmarkEnd w:id="4323"/>
    <w:bookmarkStart w:name="z7332" w:id="4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4324"/>
    <w:bookmarkStart w:name="z7333" w:id="4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4325"/>
    <w:bookmarkStart w:name="z7334" w:id="4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4326"/>
    <w:bookmarkStart w:name="z7335" w:id="4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4327"/>
    <w:bookmarkStart w:name="z7336" w:id="4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4328"/>
    <w:bookmarkStart w:name="z7337" w:id="4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4329"/>
    <w:bookmarkStart w:name="z7338" w:id="4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4330"/>
    <w:bookmarkStart w:name="z7339" w:id="4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4331"/>
    <w:bookmarkStart w:name="z7340" w:id="4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4332"/>
    <w:bookmarkStart w:name="z7341" w:id="4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Театральная техника и оформление спектакля (художник-технолог). </w:t>
      </w:r>
    </w:p>
    <w:bookmarkEnd w:id="4333"/>
    <w:bookmarkStart w:name="z7342" w:id="4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Код профессионального стандарта: R90020032. </w:t>
      </w:r>
    </w:p>
    <w:bookmarkEnd w:id="4334"/>
    <w:bookmarkStart w:name="z7343" w:id="4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4335"/>
    <w:bookmarkStart w:name="z7344" w:id="4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отдых.</w:t>
      </w:r>
    </w:p>
    <w:bookmarkEnd w:id="4336"/>
    <w:bookmarkStart w:name="z7345" w:id="4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4337"/>
    <w:bookmarkStart w:name="z7346" w:id="4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4338"/>
    <w:bookmarkStart w:name="z7347" w:id="4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 Деятельность, способствующая проведению культурно-зрелищных мероприятий;</w:t>
      </w:r>
    </w:p>
    <w:bookmarkEnd w:id="4339"/>
    <w:bookmarkStart w:name="z7348" w:id="4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90.02.0 Деятельность, способствующая проведению культурно-зрелищных мероприятий.</w:t>
      </w:r>
    </w:p>
    <w:bookmarkEnd w:id="4340"/>
    <w:bookmarkStart w:name="z7349" w:id="4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Театральная деятельность; деятельность, способствующая проведению культурно-зрелищных мероприятий. </w:t>
      </w:r>
    </w:p>
    <w:bookmarkEnd w:id="4341"/>
    <w:bookmarkStart w:name="z7350" w:id="4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4342"/>
    <w:bookmarkStart w:name="z7351" w:id="4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Художник-технолог - 6 уровень ОРК.</w:t>
      </w:r>
    </w:p>
    <w:bookmarkEnd w:id="4343"/>
    <w:bookmarkStart w:name="z7352" w:id="4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4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"Театральная техника и оформление спектакля (Художник-технолог)":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"Театральная техника и оформление спектакля (Художник-технолог)"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3" w:id="4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4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4" w:id="4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4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5" w:id="4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4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2654-4-023 Художник-постановщик театра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в области технологии художественного оформления спектакля (концерта, шоу, культурно-массовых зрелищ и т. п.) и владеющий совокупностью методов и приҰмов для создания внешней художественно-образной формы различного рода представлений.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6" w:id="4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Участвует в приемке проекта в сценографии, дает конкретные предложения по монтировке, составляет светомонтировку спектакля с использованием необходимых технических средств;</w:t>
            </w:r>
          </w:p>
          <w:bookmarkEnd w:id="4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Участвует в художественном оформлении спектаклей, концертов, цирковых представлений и шоу;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Разрабатывает комплекс технической документации, вдыхает жизнь в идеи режиссера, сценографа и других членов творческой команды;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Участвует в проведении экспериментальных работ по освоению новых технологических процессов и внедрению их в производство, в организационно-технических мероприятиях по своевременному освоению производственных мощностей.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Разрабатывает перспективные технологический план постановки;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Осуществляет руководство работой технического (творческого) коллектива в процессе осуществления постановки.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1" w:id="4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4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Участвует в приемке проекта в сценографии, дает конкретные предложения по монтировке, составляет светомонтировку спектакля с использованием необходимых технических средств;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2" w:id="4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процесса подготовки новой постановки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3" w:id="4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Умеет создавать композицию произведения разных жанров с использованием разнообразных технических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Владеет профессиональными техническими навыками работы со специальными проекционными приборами;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Умеет определить и реализовать тему, идею, сверхзадачу, композицию постановки после приемки проекта в сценографии;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Умеет создавать паспорт спектакля.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Умеет работать с художественно-производственным руководством.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8" w:id="4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теоретические и методические основы технологии сценографии;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достижения в области сценографического искусства прошлого и современности.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0" w:id="4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Творческое освоение конкретных технических предложений по монтировке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1" w:id="4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Владеет основами составления монтировки спектакля с использованием необходимых технических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Умеет работать в соответствии с правилами и нормами охраны труда, техники безопасности и противопожарной защиты.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3" w:id="4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теоретические и практические основы театральной техники, технологии и оборудований сцены;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достижения в области искусства прошлого и современности.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5" w:id="4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</w:t>
            </w:r>
          </w:p>
          <w:bookmarkEnd w:id="4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сцены художником-технологом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6" w:id="4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Воплощение сценического замысла режиссера, сценографа и художника по костюмам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всего комплекса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Составления паспорта спектакля или иного рода представления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9" w:id="4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Знает теоретические и методические основы сценографического решения.</w:t>
            </w:r>
          </w:p>
          <w:bookmarkEnd w:id="4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принципы работы с различными источниками, необходимыми для постановки.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0" w:id="4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4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Участвует в художественном оформлении спектаклей, концертов, цирковых представлений и шоу;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1" w:id="4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творчески- технический документации в постановке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3" w:id="4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СоздаҰт технический проектов нового оформления спектакля;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Следит за соответствием воплощения замысла сценографа, художника-постановщика и художника по костюму, а также художника по свету.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5" w:id="4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проектирования технологий декораций;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применение технологиям в проекте.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7" w:id="4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технологии для оформления постановки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8" w:id="4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Владеет знаниями механического оборудования сцены;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Владеет применением технологиями изготовления декорационного оформления;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Умеет синтезировать технику и технологию сцены.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1" w:id="4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Знает, как применять основы механического оборудования сцены, в том числе: - устройство сцены; - планшет сцены и его механизация; - верховое оборудование сцены; - занавесы; - панорамы и горизонты;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как применять оборудование в постановке.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3" w:id="4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4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определить и реализовать тему, идею, сверхзадачу, композицию постановки после приемки проекта в сценографии.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4" w:id="4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комплекс технической документации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5" w:id="4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Создавать рабочие чертежи и описание сметы.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6" w:id="4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Знание основ компьютерного программирования (по требованию задач)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7" w:id="4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8" w:id="4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разрабатывать вместе со сценографом пространственного решения и постановочного оформления спектакля.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9" w:id="4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Сценических выразительных средств и особенности их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Принципов постановочной работы с сценографом;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Принципов создания технологий декораций по проекту.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2" w:id="4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4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Вдыхает жизнь в идеи режиссера, сценографа и других членов творческой команды.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3" w:id="4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Умеет разрабатывать совместно с сценографом и специалистами технической группы новые трансформации декорации в постановке.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4" w:id="4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основы синтезирования сценического пространства со светом.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принципы постановочной работы с сценографом и специалистами творческой и технической группы.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6" w:id="4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4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Участвует в проведении экспериментальных работ по освоению новых технологических процессов и внедрению их в производство, в организационно-технических мероприятиях по своевременному освоению производственных мощностей.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7" w:id="4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инновационные технологии в области искусства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8" w:id="4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Умеет анализировать применение новой технологии в оформлении спектакля;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сочетать все технические компоненты в современном спектакле.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Умеет совмещать все части технических оснащений в мультимедийных проектах;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Владеет методикой творческо-технической работы в сфере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2" w:id="4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применение голографических проекций, 3D Mapping, световое и видео оборудования, спецэффектов;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историю изобразительного искусства;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историю театра и сценграфии.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5" w:id="4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5:</w:t>
            </w:r>
          </w:p>
          <w:bookmarkEnd w:id="4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перспективные технологический план постановки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6" w:id="4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7" w:id="4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Умеет осуществлять поиск и систематизацию информации в сети Интернет;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9" w:id="4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работы современных информационных технологий,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особенности поиска информации в области искусства сценографии.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1" w:id="4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6:</w:t>
            </w:r>
          </w:p>
          <w:bookmarkEnd w:id="4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руководство работой технического (творческого) коллектива в процессе осуществления постановки.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2" w:id="4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творческим коллективом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3" w:id="4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Формировать творчески-техническую группу из специалистов и технологов света, механиков, электротехников;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Планировать и координировать работу технического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Формулировать технические задания участникам постановки;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Обеспечивать благоприятную для творчества психологическую обстановку;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Владеть организационными навыками.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8" w:id="4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основы психологии творческой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этические принципы коллективного творчества;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Знает цели, задачи и условия сотрудничества.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1" w:id="4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творческих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2" w:id="4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Умеет разработать концепцию постановки;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Умеет реализовать этап планирования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Умеет документально оформить результаты этапа планирования проекта;.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Умеет организовать работу команды по реализации проекта в соответствии с планом-графиком;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Умеет организовать мониторинг хода выполнения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Умеет внести коррективы в реализацию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8" w:id="4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методологические основы управления проектами;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Знает сущность и технологии осуществления этапа планирования проекта в своей профессиональной сфере.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0" w:id="4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Адаптивность</w:t>
            </w:r>
          </w:p>
          <w:bookmarkEnd w:id="4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Вежливость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Выносливость и усердие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 музыкального театра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 массовых представлений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режиссер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Режиссер-постановщик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Художник-постановщик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Художник-декоратор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свету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костюмам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Художник-бутафор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по направлению и виду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руководитель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художественного совета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дизайнер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гример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света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Продюсер / директор / агент / импресарио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</w:t>
            </w:r>
          </w:p>
        </w:tc>
      </w:tr>
    </w:tbl>
    <w:bookmarkStart w:name="z7444" w:id="4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4392"/>
    <w:bookmarkStart w:name="z7445" w:id="4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Наименование государственного органа: </w:t>
      </w:r>
    </w:p>
    <w:bookmarkEnd w:id="4393"/>
    <w:bookmarkStart w:name="z7446" w:id="4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Казахстан.</w:t>
      </w:r>
    </w:p>
    <w:bookmarkEnd w:id="4394"/>
    <w:bookmarkStart w:name="z7447" w:id="4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4395"/>
    <w:bookmarkStart w:name="z7448" w:id="4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Борамбаев Нурбек Медерович, +7 (705) 160 57 01, n.borambaev@msm.gov.kz</w:t>
      </w:r>
    </w:p>
    <w:bookmarkEnd w:id="4396"/>
    <w:bookmarkStart w:name="z7449" w:id="4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Организации (предприятия) участвующие в разработке: </w:t>
      </w:r>
    </w:p>
    <w:bookmarkEnd w:id="4397"/>
    <w:bookmarkStart w:name="z7450" w:id="4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Научно-методический отдел филиала РГКП "Государственный музей "Центр сближения культур"</w:t>
      </w:r>
    </w:p>
    <w:bookmarkEnd w:id="4398"/>
    <w:bookmarkStart w:name="z7451" w:id="4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</w:t>
      </w:r>
    </w:p>
    <w:bookmarkEnd w:id="4399"/>
    <w:bookmarkStart w:name="z7452" w:id="4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Жумадилова Дарья Ертаевна</w:t>
      </w:r>
    </w:p>
    <w:bookmarkEnd w:id="4400"/>
    <w:bookmarkStart w:name="z7453" w:id="4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daria_131_168@mail.ru</w:t>
      </w:r>
    </w:p>
    <w:bookmarkEnd w:id="4401"/>
    <w:bookmarkStart w:name="z7454" w:id="4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 (705) 708 72 22.</w:t>
      </w:r>
    </w:p>
    <w:bookmarkEnd w:id="4402"/>
    <w:bookmarkStart w:name="z7455" w:id="4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РГУ "Казахский национальный университет искусств"</w:t>
      </w:r>
    </w:p>
    <w:bookmarkEnd w:id="4403"/>
    <w:bookmarkStart w:name="z7456" w:id="4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Балтаев Серикжан Балтаевич</w:t>
      </w:r>
    </w:p>
    <w:bookmarkEnd w:id="4404"/>
    <w:bookmarkStart w:name="z7457" w:id="4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as_seko@mail.ru, +7 702 773 8193</w:t>
      </w:r>
    </w:p>
    <w:bookmarkEnd w:id="4405"/>
    <w:bookmarkStart w:name="z7458" w:id="4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Отраслевой совет по профессиональным квалификациям: 10 января 2024 года.</w:t>
      </w:r>
    </w:p>
    <w:bookmarkEnd w:id="4406"/>
    <w:bookmarkStart w:name="z7459" w:id="4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Национальный орган по профессиональным квалификациям: 2 ноября 2023 года. </w:t>
      </w:r>
    </w:p>
    <w:bookmarkEnd w:id="4407"/>
    <w:bookmarkStart w:name="z7460" w:id="4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Национальная палата предпринимателей Республики Казахстан "Атамекен": 15 февраля 2024 года.</w:t>
      </w:r>
    </w:p>
    <w:bookmarkEnd w:id="4408"/>
    <w:bookmarkStart w:name="z7461" w:id="4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Номер версии и год выпуска: версия 1, 2024 год. </w:t>
      </w:r>
    </w:p>
    <w:bookmarkEnd w:id="4409"/>
    <w:bookmarkStart w:name="z7462" w:id="4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Дата ориентировочного пересмотра: 2027 год.</w:t>
      </w:r>
    </w:p>
    <w:bookmarkEnd w:id="44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150</w:t>
            </w:r>
          </w:p>
        </w:tc>
      </w:tr>
    </w:tbl>
    <w:bookmarkStart w:name="z7464" w:id="4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"Педагог-хореограф"</w:t>
      </w:r>
    </w:p>
    <w:bookmarkEnd w:id="4411"/>
    <w:bookmarkStart w:name="z7465" w:id="4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412"/>
    <w:bookmarkStart w:name="z7466" w:id="4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"Педагог-хореограф"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в целях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предприятиях, и применяется в сфере культуры. </w:t>
      </w:r>
    </w:p>
    <w:bookmarkEnd w:id="4413"/>
    <w:bookmarkStart w:name="z7467" w:id="4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профессиональном стандарте применяются следующие термины и определения: </w:t>
      </w:r>
    </w:p>
    <w:bookmarkEnd w:id="4414"/>
    <w:bookmarkStart w:name="z7468" w:id="4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4415"/>
    <w:bookmarkStart w:name="z7469" w:id="4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4416"/>
    <w:bookmarkStart w:name="z7470" w:id="4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4417"/>
    <w:bookmarkStart w:name="z7471" w:id="4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выполнения.</w:t>
      </w:r>
    </w:p>
    <w:bookmarkEnd w:id="4418"/>
    <w:bookmarkStart w:name="z7472" w:id="4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настоящем профессиональном стандарте применяются следующие сокращения: </w:t>
      </w:r>
    </w:p>
    <w:bookmarkEnd w:id="4419"/>
    <w:bookmarkStart w:name="z7473" w:id="4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НРК – национальная рамка квалификаций;</w:t>
      </w:r>
    </w:p>
    <w:bookmarkEnd w:id="4420"/>
    <w:bookmarkStart w:name="z7474" w:id="4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4421"/>
    <w:bookmarkStart w:name="z7475" w:id="4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ОКЭД – общий классификатор видов экономической деятельности;</w:t>
      </w:r>
    </w:p>
    <w:bookmarkEnd w:id="4422"/>
    <w:bookmarkStart w:name="z7476" w:id="4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ЕТКС – единый тарифно-квалификационный справочник;</w:t>
      </w:r>
    </w:p>
    <w:bookmarkEnd w:id="4423"/>
    <w:bookmarkStart w:name="z7477" w:id="4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 – квалификационный справочник;</w:t>
      </w:r>
    </w:p>
    <w:bookmarkEnd w:id="4424"/>
    <w:bookmarkStart w:name="z7478" w:id="4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МСКО – международная стандартная классификация образования.</w:t>
      </w:r>
    </w:p>
    <w:bookmarkEnd w:id="4425"/>
    <w:bookmarkStart w:name="z7479" w:id="4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4426"/>
    <w:bookmarkStart w:name="z7480" w:id="4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 профессионального стандарта: Педагог-хореограф. </w:t>
      </w:r>
    </w:p>
    <w:bookmarkEnd w:id="4427"/>
    <w:bookmarkStart w:name="z7481" w:id="4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Код профессионального стандарта: R90012094. </w:t>
      </w:r>
    </w:p>
    <w:bookmarkEnd w:id="4428"/>
    <w:bookmarkStart w:name="z7482" w:id="4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Указание секции, раздела, группы, класса и подкласса согласно ОКЭД: </w:t>
      </w:r>
    </w:p>
    <w:bookmarkEnd w:id="4429"/>
    <w:bookmarkStart w:name="z7483" w:id="4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Искусство, развлечения и отдых;</w:t>
      </w:r>
    </w:p>
    <w:bookmarkEnd w:id="4430"/>
    <w:bookmarkStart w:name="z7484" w:id="4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Деятельность в области творчества, искусства и развлечений;</w:t>
      </w:r>
    </w:p>
    <w:bookmarkEnd w:id="4431"/>
    <w:bookmarkStart w:name="z7485" w:id="4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 Деятельность в области творчества, искусства и развлечений;</w:t>
      </w:r>
    </w:p>
    <w:bookmarkEnd w:id="4432"/>
    <w:bookmarkStart w:name="z7486" w:id="4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 Артистическая деятельность;</w:t>
      </w:r>
    </w:p>
    <w:bookmarkEnd w:id="4433"/>
    <w:bookmarkStart w:name="z7487" w:id="4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90.01.1 Театральная деятельность</w:t>
      </w:r>
    </w:p>
    <w:bookmarkEnd w:id="4434"/>
    <w:bookmarkStart w:name="z7488" w:id="4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90.01.2 Концертная деятельность.</w:t>
      </w:r>
    </w:p>
    <w:bookmarkEnd w:id="4435"/>
    <w:bookmarkStart w:name="z7489" w:id="4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Краткое описание профессионального стандарта: преподаватель хореографических дисциплин дополнительного образования, профессиональных учебных заведений всех уровней подготовки (среднее, высшее, послевузовское), педагог-репетитор балетных и драматических театров, концертных организаций; педагог-репетитор профессиональных ансамблей танца и концертных организаций; педагог – постановщик. </w:t>
      </w:r>
    </w:p>
    <w:bookmarkEnd w:id="4436"/>
    <w:bookmarkStart w:name="z7490" w:id="4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карточек профессий: </w:t>
      </w:r>
    </w:p>
    <w:bookmarkEnd w:id="4437"/>
    <w:bookmarkStart w:name="z7491" w:id="4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Педагог-хореограф - 6 уровень ОРК;</w:t>
      </w:r>
    </w:p>
    <w:bookmarkEnd w:id="4438"/>
    <w:bookmarkStart w:name="z7492" w:id="4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Педагог-хореограф - 7 уровень ОРК;</w:t>
      </w:r>
    </w:p>
    <w:bookmarkEnd w:id="4439"/>
    <w:bookmarkStart w:name="z7493" w:id="4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Педагог-хореограф - 8 уровень ОРК.</w:t>
      </w:r>
    </w:p>
    <w:bookmarkEnd w:id="4440"/>
    <w:bookmarkStart w:name="z7494" w:id="4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4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"Педагог-хореограф":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Педагог-хореограф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5" w:id="4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4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(бакалавриат, специалитет)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6" w:id="4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4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7" w:id="4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4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8" w:id="4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2334-0-008 Преподаватель балета, колледж</w:t>
            </w:r>
          </w:p>
          <w:bookmarkEnd w:id="4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2334-0-050 Преподаватель хореографического искусства, колледж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3439-0-018 Репетитор по балету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2334-0-001 Педагог народно-сценического танца, колледж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2334-0-006 Преподаватель ансамбля танца, колледж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2334-0-015 Преподаватель народных танцев, колледж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2334-0-038 Преподаватель современного танца, колледж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2373-5-001 - Преподаватель бальных танцев, дополнительное образование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3439-0-018 Репетитор по балету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6" w:id="4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высококвалифицированных, конкурентоспособных кадров в области хореографического искусства, обладающих общекультурными и профессиональными компетенциями, отвечающих требованиям современного общества:</w:t>
            </w:r>
          </w:p>
          <w:bookmarkEnd w:id="4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образовательные учреждения (техническое и профессиональное образование, хореографические колледжи, школы);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государственные балетные театры, профессиональные ансамбли, драматические театры, концертные организации; танцевальные коллективы, частные компании;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учреждения культуры и спорта;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ассоциации и федерации;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дополнительное хореографическое образование.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1" w:id="4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Квалифицированное преподавание хореографических дисциплин.</w:t>
            </w:r>
          </w:p>
          <w:bookmarkEnd w:id="4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Педагогическая, репетиторская, постановочная деятельность.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Организационно-управленческая деятельность.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Членство в жюри хореографических конкурсов и судейство спортивных соревнований в соответствии со своей квалификацией (судейской категорией)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4" w:id="4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Исполнительская деятельность</w:t>
            </w:r>
          </w:p>
          <w:bookmarkEnd w:id="4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Исследовательская творческая работа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5" w:id="4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4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Квалифицированное преподавание хореографических дисциплин.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6" w:id="4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учебных занятий по хореографическим дисциплинам в образовательных учреждениях дополнительного, начального, технического и профессионального образования и творческих учебных заведениях;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7" w:id="4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и проводить уроки, с учетом музыкальных раскладок, соответствующих требованиям программы и возрастных особенностей обучающихся;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Сочинять учебно-танцевальные комбинации, этюды, базовые и учебно-тренировочные соединения и конкурсные композиции, хореографические произведения малых форм;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Подбирать совместно с концертмейстером музыкальный (материал) сопровождения урока;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Четко излагать мысли и ставить задачи перед обучающимися;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Увидеть ошибки, владеть методами их исправления;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разнообразные формы, технологии и современные методы обучения и воспитания.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Работать с учебной и учебно- методической литературой;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Владеть грамотным практическим показом;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Уметь руководить организационным, учебным и творческим процессом.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6" w:id="4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Профессиональную терминологию;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Теорию, методику, педагогику хореографии и принципы практического проведения дисциплин;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Программы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Критерии оценивания;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Принципы самостоятельного анализа, поиска информации для практического применения на производстве;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Психолого-педагогические особенности работы с разными возрастными группами обучающихся;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Основы техники безопасности и охраны труда в хореографии.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3" w:id="4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учебно-методических материалов по хореографическим дисциплинам, направленных на развитие теоретических основ формирования педагогической компетентности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4" w:id="4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Разрабатывать содержание учебных занятий, открытых уроков;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учебные программы, программы практик;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Разрабатывать РУП по курсам и дисциплинам и индивидуальный план работы преподавателя;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Издавать учебно-методическую литературу;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Вести научно-исследовательскую работу по направлениям хореографического искусства и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Иметь навыки работы с профессиональной учебной и учебно- методической литературой.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0" w:id="4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Законы Республики Казахстан: "Об образовании", "О науке", "О борьбе с коррупцией", "О языках в Республике Казахстан" и другие нормативные правовые акты;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Образовательные программы хореографических дисциплин;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Внутренние нормативные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Правила ведения документации по учебной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Правила федераций по танцевальному спорту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5" w:id="4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4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компьютерных программ и технических средств, используемых при обучении хореографическим дисциплинам, таких как: текстовый редактор WORD, Microsoft Internet Explorer, Microsoft Power Point – программа презентаций, Microsoft Excel – электронные таблицы, Windows Movie Maker – программа видеомонтажа и др.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6" w:id="4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навыками работы с цифровыми технологиями и современным программным обеспечением;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Использовать в профессиональной деятельности различные виды информационно-коммуникационных технологий: интернет-ресурсы, облачные и мобильные сервисы по поиску, хранению, обработке, защите и распространению информации и т.д.;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Создавать компьютерные базы данных о различных видах хореографии.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9" w:id="4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Принципы работы с базой данных в глобальных компьютерных сетях, используемую при обучении хореографическим дисциплинам.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0" w:id="4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4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Педагогическая, репетиторская, постановочная деятельность.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1" w:id="4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ежедневных тренажей и репетиторской, постановочной работы с исполнителями, направленной на сохранение содержания приемов, выразительных средств, накопленных хореографическим искусством.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2" w:id="4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индивидуальные и групповые занятия;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тренаж и репетиции;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Разучивать с артистами балета партии в новых или возобновляемых постановках, работать с новыми исполнителями в текущем репертуаре;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Работать над качеством, совершенствованием, закреплением практических навыков у обучающихся и исполнителей;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Развивать профессиональное творческое мышление и педагогическую рефлексию;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постановки хореографических композиций;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на практике элементарные знания о возрастной педагогической психологии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Владеть профессиональными навыками постановочной работы, в том числе по Европейской и Латиноамериканской программе (формейшен, секвей.).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0" w:id="4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Знает историю и теорию хореографического искусства;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Методы педагогической, репетиторской, постановочной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3.Теорию и методику хореографических дисциплин;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Особенности работы с солистами, группами, кордебалетом;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Драматургию балетного спектакля, хореографической композиции;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Хореографическое наследие;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Лексику хореографического произведения;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Возрастную психологию.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8" w:id="4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Раскрытие художественно-творческих, профессиональных компетенций, таких как: эстетические чувства и действия, познавательная активность, творческий стиль деятельности, рефлексивные способности, мотивация саморазвития и др.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9" w:id="4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Развивать творческий потенциал;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индивидуальные способности;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Прививать стилевые особенности исполнения;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Развивать артистичность, музыкальность, координацию, технику исполнения;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5.Применять собственный опыт сценической творческой деятельности в педагогической практике;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Развивать способности к индивидуальному видению и творческой интерпретации.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5" w:id="4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актерского мастерства;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Разнообразные методы подачи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педагогического воздействия для развития и реализации личностного потенциала обучающихся и исполнителей;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Принципы работы над раскрытием и развитием творческого потенциала.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9" w:id="4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4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Воспитательная деятельность и ее компоненты: цели и задачи, субъекты деятельности, содержание деятельности, методы и средства деятельности, результаты деятельности.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0" w:id="4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нормы коммуникативного общения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Популяризировать хореографическое искусство и национальную танцевальную культуру;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культурно-просветительскую работу в рамках профессиональной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Прививать уважение к культурным ценностям, толерантного отношения к искусству, культуре и религии, политкорректности;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Создавать творческую рабочую атмосферу;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Воспитывать нравственность и духовность;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Воспитывать эстетический вкус;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Устранять комплексы, научить контролировать эмоции, мотивировать обучающихся к творчеству, вариативности.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8" w:id="4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педагогики и возрастной психологии;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Личностные подходы посредством психолого-педагогических методов;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Нормы поведения и нравственности;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Принципы гуманности, толерантности, терпимости и т.д.;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Виды культурно-просветительской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3" w:id="4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4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Организационно-управленческая деятельность.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4" w:id="4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творческого процесса, как двигатель продуктивности, способный вывести результаты на высокий уровень и повысить конкурентоспособность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5" w:id="4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Обеспечивать необходимые условия для творческого процесса;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Организовывать работу по проведению репетиций творческого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Формировать репертуар, соответственно возрасту и уровню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Распределять партии и составы исполнителей хореографического произведения;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Грамотно оформлять документы планирования и реализации процесса;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Контролировать и грамотно распределять физическую нагрузку, учитывая принципы биомеханического анализа;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мониторинг выполнения процесса;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Вовремя вносить коррективы для успешной реализации процесса;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Грамотно распределять фронт работы внутри коллектива.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4" w:id="4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Основы организации труда, трудового законодательства и авторского права;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и нормы охраны труда, техники безопасности и противопожарной защиты;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Классический и современный репертуар;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Методологические основы управления процесса;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Методы и приемы планирования и реализации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9" w:id="4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творческой деятельности, мобилизирующее на системность, информационность, интенсивность, дисциплинированность.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0" w:id="4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Принимает участие в составлении репертуарного плана, расписания занятий, репетиций;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Принимает участие в планировании репертуара, концертной деятельности, конкурсах, фестивалях;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Ведет учет репетиций, концертов и дисциплины;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Составляет отчет о проведенных творческих мероприятиях за отчетный период;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Распределять время и темп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Контролировать и координировать творческий процесс.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6" w:id="4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Виды планирования: краткосрочное, среднесрочное, долгосрочное;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Содержание плана: стратегический, тактический, календарный, бизнес-план;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Принципы единства, участия, непрерывности, гибкости и т.д.;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менеджмента;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Историю и современные проблемы отечественного, мирового искусства и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1" w:id="4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4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творческим процессом, формирующим цель, планируемый результат.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2" w:id="4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Руководит организационными и творческими процессами;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Осуществляет связь с творческими союзами и организациями;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Обеспечивает квалифицированными кадрами;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Осуществляет связь с представителями средств массовой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Проверяет и анализирует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Обеспечивает выступления и создает необходимые условия для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7.Решает проблемы, находит нестандартные пути для достижения цели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9" w:id="4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Законы, нормативные акты по вопросам культуры и искусства;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трудового распорядка;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Психологию управления и творческого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Маркетинг и рекламу.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3" w:id="4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4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Членство в жюри хореографических конкурсов и судейство спортивных соревнований в соответствии со своей квалификацией (судейской категорией)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4" w:id="4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исполнительского мастерства, слагаемая из критериев профессионализма, хореографических и сценических данных, степени мастерства и таланта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5" w:id="4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анализ техники, музыкальной пластической выразительности исполнительского мастерства;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Применять личный сценический танцевальный опыт;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Пользоваться программным обеспечением и специальным оборудованием;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Оценивать уровень исполнительского мастерства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9" w:id="4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правил и критерий оценивания жюри/ судейства;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Нормы поведения и нравственности;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жюри/ судейской этики.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4.Знание истории и теории хореографического искусства;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основ хореографии различных танцевальных направлений;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Знание хореографического наследия.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5" w:id="4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приемы профессиональной рефлексии, рассматриваемые как путь формирования потребности в профессиональном развитии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6" w:id="4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Пользоваться специальной литературой и медиарессурсами;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Прохождения и проведение мастер-классов, участие в методических семинарах, практикумах, конференциях; 3. Интегрировать полученные знания;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Осваивать новые технологии, методики и подходы в профессиональной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Расширять общетеоретическую базу;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Развивать специально-технологические умения;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Поддерживать компетентность в соответствии с изменяющимися требованиями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2" w:id="4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Обладать определҰнным уровнем знаний, соответствующих статусу члена жюри/ судейской категории;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.Терминологию, методику преподавания и технику исполнения, движений;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Современные требования и стандарты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5" w:id="4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4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6" w:id="4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Соответствовать требованиям и уровню квалификации, критериям профессионализма, профессиональным компетенциям.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7" w:id="4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Сохраняет и поддерживает физическую, профессиональную форму в соответствии с требованиями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Профессионально и свободно владеет грамотным практическим показом хореографической лексики;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Готовит под руководством педагога, репетитора, балетмейстера, тренера партии соответственно своей квалификации;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Постоянно совершенствует исполнительское мастерство (музыкальные, танцевальные, сценические данные);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Пополняет репертуар, расширяя свое амплуа.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2" w:id="4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Историю и теорию музыкальных и хореографических дисциплин;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Знает методику грамотного исполнения движений;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Классический, современный, отечественный и зарубежный репертуар;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Правила внутреннего трудового распорядка.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6" w:id="4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2:</w:t>
            </w:r>
          </w:p>
          <w:bookmarkEnd w:id="4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Исследовательская творческая работа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7" w:id="4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функциональных навыков исследования, связанных с решением творческой задачи, предполагающих наличие этапов, характерных для научной сферы и позволяющих развивать познавательный интерес, самостоятельность, обобщать и углублять знания, применяя их на практике.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8" w:id="4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Видеть проблему и работать с разнообразными источниками;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Собирать и обрабатывать материал;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Анализировать и оценивать информацию, результат деятельности и формулировать выводы;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Применять, перерабатывать информацию и усвоенные знания в профессиональной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навыками творческого решения практических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Владеть методиками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Использовать современные технологии;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Практически владеть научным стилем.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6" w:id="4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самообразования;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Задачи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Методы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Источники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Основные методы измерений и способы представления полученных результатов в виде таблиц, диаграмм и графиков.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1" w:id="4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Профессионализм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Дисциплинированность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грамотность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хореографического коллектива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балету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Репетитор по балету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Репетитор по сценическому движению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по профессиональным программам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искусства, дополнительное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балета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"Педагог-хореограф":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Педагог-хореограф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8" w:id="4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4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(магистратура, специалитет)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9" w:id="4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4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0" w:id="4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4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1" w:id="4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2314-0-004 Преподаватель, доцент, профессор балета, ВУЗ</w:t>
            </w:r>
          </w:p>
          <w:bookmarkEnd w:id="4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2314-0-001 Преподаватель, доцент, профессор - балетовед, ВУЗ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конкурентоспособных магистров искусствоведческих наук в области педагогики хореографии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2" w:id="4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Научно-педагогическая деятельность</w:t>
            </w:r>
          </w:p>
          <w:bookmarkEnd w:id="4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Научно-исследовательская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Организационно-творческая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Организационно-управленческая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Научно-творческая, экспериментально-исследовательская (балетмейстерская, режиссерская)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6" w:id="4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4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7" w:id="4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Владеть научно-педагогическими процессами формирования личности будущих конкурентоспособных специалистов искусствоведческих наук в области хореографического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8" w:id="4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Ставить научные проблемы и успешно решать их с использованием современных методик исследования в области хореографического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Развивать способности к самосовершенствованию, самостоятельному творческому овладению новыми знаниями, способности к интеграции знаний базовой дисциплины в научной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Заниматься самообразованием, используя достижения средств коммуникации и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Разрабатывать научную и учебно-методическую литературу, осуществлять публикации в научных изданиях в области культуры и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2" w:id="4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Уровни методологии педагогической науки;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методологические подходы, параметры, критерии и показатели научного исследования;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Классификации методов научно-педагогических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Основы теоретических и практических методов научно-педагогических исследований в области хореографического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Основы саморефлексии научно-педагогической деятельности педагога-психолога.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7" w:id="4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4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8" w:id="4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Владеть научным методом познания в сфере хореографических исследований, формирующих представления о методологии и методах научных исследований.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9" w:id="4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современными информационными технологиями, навыками ведения творческой и научно-исследовательской деятельности в области педагогики и режиссуры хореографии;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Исследовать, анализировать хореографическое наследие и выявлять его значение в формировании творческой личности и профессиональных качеств педагога и режиссера-хореографа;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Изучать фольклор и эволюцию его развития с целью дополнения первоисточников научной, учебно-методической литературы;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Навыки создания научно-исследовательской лаборатории по хореографическому искусству;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авторские курсы, методики и подходы мастеров по хореографическим дисциплинам с целью наращивания собственного исследовательского потенциала и повышения профессионального мастерства;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Принимать участие в научных проектах, организованных уполномоченными органами;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Иметь навыки комплексного подхода в научно-педагогической и исследовательской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Осуществлять анализ факторов формирования и закономерности развития современного пластического языка, современное состояние , особенности и перспективы развития хореографического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7" w:id="4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Ведущие научные теории, современные научные концепции, тенденции и закономерности развития методологии исследования хореографического искусства;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Основы планирования и организации научного эксперимента, обобщения, обработки научных данных, формулирование выводов и практических предложений;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Пути самостоятельного решения профессиональных, научных и технических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Методологию научного поиска и способы обретения исследовательского опыта.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1" w:id="4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4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Организационно-творческая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2" w:id="4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приобретенные научные знания для популяризации хореографического искусства, повышения качества подготовки научно-педагогических кадров для системы высшего образования и научно-исследовательского сектора, обладающих углубленной научно-педагогической, исследовательской, творческой подготовкой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3" w:id="4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Организовывать и проводить творческие проекты республиканского и международного уровня по вопросам хореографического искусства;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Принимать участие в культурно-зрелищных массовых мероприятиях и проектах городского, областного и республиканского 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Активное взаимодействие с СМИ. Создание медиа-образа в социальных сетях.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6" w:id="4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Формы и методы организационно-творческой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Теорию и практику менеджмента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Психологию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Принципы режиссуры, организации и проведения массовых представлений и театрализованных праздников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0" w:id="4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4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Организационно-управленческая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1" w:id="4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Владеть функциями планирования, организации, мотивации и контроля, включающих в себя совокупность всех служб организации и коммуникаций между ними, для достижения наилучшего результата, поставленной цели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2" w:id="4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Реализовывать полученные знания в решении практических проектов и исследовательских задач в новых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Применять навыки работы в команде;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Составлять проектную документацию;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Уметь работать с национальными и международными стандартами в области управления проектами;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Иметь навыки руководства в организации и проведении региональных, республиканских, международных конкурсов и фестивалей искусств;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Управлять проектами и проводить организации культурно-массовых зрелищных мероприятий районного, городского, республиканского 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8" w:id="4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Уровни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Процессы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Организационную структуру;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Модели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2" w:id="4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5:</w:t>
            </w:r>
          </w:p>
          <w:bookmarkEnd w:id="4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Научно-творческая, экспериментально-исследовательская (балетмейстерская, режиссерская)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3" w:id="4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Владеть научной методологией выявления и описания новых факторов, явлений, закономерностей или обобщения ранее известных положений с других научных позиций или в новом аспекте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4" w:id="4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Планировать и организовывать научно-творческую, экспериментально-исследовательскую работы балетмейстера, режиссера и педагога-хореографа в постановочной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Решать научные проблемы с использованием современных методик исследования в просветительской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Осуществлять профессиональную консультацию, проводить художественно-эстетический анализ и оценку явлений хореографического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7" w:id="4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Признаки исследовательской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Новейшие теоретические, методологические и технологические достижения отечественной и зарубежной науки;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Инновационные технологии и ресурсы интернета.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0" w:id="4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Профессионализм и компетентность</w:t>
            </w:r>
          </w:p>
          <w:bookmarkEnd w:id="4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Целеустремленность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Эмоциональный интеллект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Выносливость и усердие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Устные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Концентрация и управление вниманием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 и организационные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грамотность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этика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руководитель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исследовательского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балетмейстера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музыкального (танцевального) коллектива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труппой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хореографического коллектива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"Педагог-хореограф":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Педагог-хореограф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8" w:id="4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4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(докторантура PhD, ученая степень доктора PhD, степень доктора PhD по профилю, кандидата наук, доктора наук)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9" w:id="4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4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0" w:id="4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4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2314-0-002 Преподаватель, доцент, профессор -искусствовед, ВУЗ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1" w:id="4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конкурентоспособных докторов философии (PhD) в области хореографического искусства: </w:t>
            </w:r>
          </w:p>
          <w:bookmarkEnd w:id="4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-высшие учебные заведения (система вузовского и послевузовского образования, многоуровневые специализированные хореографические учебные заведения (все уровни)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-профессиональные театры и концертные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учреждения социально-культурного и досугового типа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-научно-исследовательские учреждения и профильные научно-исследовательские лаборатории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департаменты культуры и 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-департамент образования в сфере искусств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-агентства по аккредитации и рейтингу высших учебных заведений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8" w:id="4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Осуществлять научно-исследовательскую и профессиональную деятельность, применяя современные информационные технологии и инновационные методики. </w:t>
            </w:r>
          </w:p>
          <w:bookmarkEnd w:id="4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Создавать хореографические произведения, работать в хореографическом коллективе на высоком профессиональном уровне.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и проводить мастер-классы, семинары, круглые столы по направлениям хореографического 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эффективные методы и средства в управлении и организации процессов для реализации поставленных целей и задач.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Постоянное совершенствование профессионального мастерства и уровня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2" w:id="4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4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Осуществлять научно-исследовательскую и профессиональную деятельность, применяя современные информационные технологии и инновационные методики.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3" w:id="4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актуальных проблем, модернизации сфер, поиска новых возможностей с использованием различных методов научно-исследовательской работы в сфере хореографического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4" w:id="4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Самостоятельно и в составе авторского коллектива реализовывать крупные научные проекты; направленные на исследование различных аспектов развития современного хореографического процесса, исторических процессов в национальной культуре и мирового балета;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научным методом познания.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Владеть методологией внедрения современных технологий искусства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7" w:id="4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Планирование этапов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Методы сбора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Критерии результативности; 4. Способы организации и реализации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0" w:id="4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4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Создавать хореографические произведения, работать в хореографическом коллективе на высоком профессиональном уровне.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1" w:id="4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Творческого поиска, исследования творческих проектов, экспериментов и стилистических особенностей посредством аналитического метода.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2" w:id="4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и руководить научными исследованиями в составе исследовательской группы;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Вести авторскую критическую деятельность в форме публикаций статей в периодических изданиях и участвовать в публичных обсуждениях процессов современного искусства;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Планировать и организовывать творческий процесс, применяя на практике традиционные и современные технологии обучения и воспитания и быть компетентным во всех вопросах инновационных подходов в обучении;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Взаимодействовать с профессиональными сообществами;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Анализировать различные методики обучения по хореографическим дисциплинам, быть компетентным в происходящих мировых процессах относительно театрального искусства, балета, профессионального хореографического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7" w:id="4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Творческий потенциал и методы организации; 2. Методы и принципы мотивации; 3. Принципы расстановки приоритетов и распределения сил; 4. Стратегическое планирование, контроль и координация.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8" w:id="4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4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Организовывать и проводить мастер-классы, семинары, круглые столы по направлениям хореографического искусства.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9" w:id="4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научно-теоретических знаний, методов исследования и практических умений для профессиональной деятельности в качестве руководителя, обладающего организационно-творческими способностями, умеющего руководить творческим процессом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0" w:id="4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Участвовать в научно-педагогических и научно-творческих проектах в области хореографического искусства, культуры и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и организовывать профессиональные конкурсы и фестивали, работать в качестве жюри, эксперта на республиканском и международном уровне;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Обсуждать, анализировать и оценивать хореографические произведения и проекты, участвовать в художественных советах творческих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Публиковаться в научно-методических печатных изданиях, участвовать в программах ТВ, и других форм СМИ по вопросам культуры, искусства, отечественной и мировой хореографии и т.д.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4" w:id="4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Правила разработки календарных, перспективных репертуарных планов;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Правила заключения договоров;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Основы философских, психолого-педагогических наук;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Методику организации и проведения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Кодексы и законы РК.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9" w:id="4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4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эффективные методы и средства в управлении и организации процессов для реализации поставленных целей и задач.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0" w:id="4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административного руководства коллективом, определяя кадровую политику, разрабатывая стратегию развития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1" w:id="4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Управлять коллективом, определять политику и стратегию деятельности, решать организационно- управленческие задачи, профессионально принимать решения в нестандартных ситуациях, осуществлять административно- организационную деятельность;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Выполнять созидательно-управленческую деятельность в целях реализации государственной культурной политики, условий для взаимодействия структурных подразделений и сотрудников, а также внешнего партнерства;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Осуществлять управление познавательными процессами, последовательно и методически грамотно формировать умственные, эмоциональные и двигательные действия.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4" w:id="4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Конституцию РК, Трудовой кодекс, Законы РК "Об авторском праве". "О культуре", "О государственном имуществе", "О противодействии коррупции", "О государственных закупках"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Основы, технологии менеджмента и их механизм применения; 3. Методы принятия решений; 4. Маркетинг; 5. Виды, функции, процессы управленческой деятельности; 6. Принципы работы бюджетных и хозрасчетных организаций.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6" w:id="4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5:</w:t>
            </w:r>
          </w:p>
          <w:bookmarkEnd w:id="4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совершенствование профессионального мастерства и уровня квалификации.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7" w:id="4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образовательной деятельности, руководства учебной, методической, научной и воспитательной работой, способствования повышению квалификации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8" w:id="4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педагогической, воспитательной и наставнической деятельностью;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актуальные образовательные программы по профилю и нести персональную ответственность за эффективную реализацию в соответствии с современными требованиями стейкхолдеров;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Планировать и организовывать учебно-воспитательный процесс на основе традиционных методик и моделей обучения воспитания, в том числе авторских.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1" w:id="4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Процесс высшего образования и самообразования;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Педагогический процесс;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Формы, методы и педагогические технологии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Методология педагогической науки;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Нормативно-правовые и организационные основы высшего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6" w:id="4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быстро принимать решения</w:t>
            </w:r>
          </w:p>
          <w:bookmarkEnd w:id="4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Эмоциональный интеллект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 ведения 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обучению и самообучению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проектами в области искусства.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училища (колледжа)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театра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концертной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Директор музыкального (танцевального) коллектива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(проректор)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научно-исследовательского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 факультета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кафедрой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магистратурой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докторантурой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хореографического коллектива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художественный руководитель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труппой</w:t>
            </w:r>
          </w:p>
        </w:tc>
      </w:tr>
    </w:tbl>
    <w:bookmarkStart w:name="z7821" w:id="4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4547"/>
    <w:bookmarkStart w:name="z7822" w:id="4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Наименование государственного органа: </w:t>
      </w:r>
    </w:p>
    <w:bookmarkEnd w:id="4548"/>
    <w:bookmarkStart w:name="z7823" w:id="4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4549"/>
    <w:bookmarkStart w:name="z7824" w:id="4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4550"/>
    <w:bookmarkStart w:name="z7825" w:id="4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Борамбаев Нурбек Медерович, +7 (705) 160 57 01, </w:t>
      </w:r>
    </w:p>
    <w:bookmarkEnd w:id="4551"/>
    <w:bookmarkStart w:name="z7826" w:id="4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Организации (предприятия) участвующие в разработке: </w:t>
      </w:r>
    </w:p>
    <w:bookmarkEnd w:id="4552"/>
    <w:bookmarkStart w:name="z7827" w:id="4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проекта: </w:t>
      </w:r>
    </w:p>
    <w:bookmarkEnd w:id="4553"/>
    <w:bookmarkStart w:name="z7828" w:id="4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Организация: Филиал республиканского государственного казенного предприятия "Государственный музей "Центр сближения культур" "Научно-исследовательский центр Казахстана", г. Астана.</w:t>
      </w:r>
    </w:p>
    <w:bookmarkEnd w:id="4554"/>
    <w:bookmarkStart w:name="z7829" w:id="4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научный сотрудник Жумадилова Дарья Ертаевна, e-mail: daria_131_168@mail.ru. Номер телефона: +7 (705) 708 72 22</w:t>
      </w:r>
    </w:p>
    <w:bookmarkEnd w:id="4555"/>
    <w:bookmarkStart w:name="z7830" w:id="4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Эксперты-разработчики: </w:t>
      </w:r>
    </w:p>
    <w:bookmarkEnd w:id="4556"/>
    <w:bookmarkStart w:name="z7831" w:id="4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на праве хозяйственного ведения "Казахская национальная академия хореографии": </w:t>
      </w:r>
    </w:p>
    <w:bookmarkEnd w:id="4557"/>
    <w:bookmarkStart w:name="z7832" w:id="4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Тургинбаева А. Н. ( aitosha_5@mail.ru; +7701 751 74 42)</w:t>
      </w:r>
    </w:p>
    <w:bookmarkEnd w:id="4558"/>
    <w:bookmarkStart w:name="z7833" w:id="4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Алишева А. Т. (alila-at@mail.ru; +7 777 319 08 10)</w:t>
      </w:r>
    </w:p>
    <w:bookmarkEnd w:id="4559"/>
    <w:bookmarkStart w:name="z7834" w:id="4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Моисеев Е. С. (yevgeniy@novadance.kz; +7 701 213 13 58)</w:t>
      </w:r>
    </w:p>
    <w:bookmarkEnd w:id="4560"/>
    <w:bookmarkStart w:name="z7835" w:id="4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Агзамова Д. О. (agzamova_diana@mail.ru; +7 777 205 77 94)</w:t>
      </w:r>
    </w:p>
    <w:bookmarkEnd w:id="4561"/>
    <w:bookmarkStart w:name="z7836" w:id="4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Отраслевой совет по профессиональным квалификациям: 10 января 2024 года.</w:t>
      </w:r>
    </w:p>
    <w:bookmarkEnd w:id="4562"/>
    <w:bookmarkStart w:name="z7837" w:id="4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Национальный орган по профессиональным квалификациям: 2 ноября 2023 года.</w:t>
      </w:r>
    </w:p>
    <w:bookmarkEnd w:id="4563"/>
    <w:bookmarkStart w:name="z7838" w:id="4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Национальная палата предпринимателей Республики Казахстан "Атамекен": 15 февраля 2024 года.</w:t>
      </w:r>
    </w:p>
    <w:bookmarkEnd w:id="4564"/>
    <w:bookmarkStart w:name="z7839" w:id="4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Номер версии и год выпуска: версия 1, 2024 год.</w:t>
      </w:r>
    </w:p>
    <w:bookmarkEnd w:id="4565"/>
    <w:bookmarkStart w:name="z7840" w:id="4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Дата ориентировочного пересмотра: 2027 год.</w:t>
      </w:r>
    </w:p>
    <w:bookmarkEnd w:id="45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