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24d2" w14:textId="9ce2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Темиртау от 18 апреля 2013 года № 16/1 "Об утверждении Положения о государственном учреждении "Отдел занятости и социальных программ города Темиртау"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30 января 2024 года № 6/14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Темиртау от 18 апреля 2013 года № 16/1 "Об утверждении Положения о государственном учреждении "Отдел занятости и социальных программ города Темиртау"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Государственное учреждение "Отдел занятости и социальных программ города Темиртау" (далее – государственное учреждение)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Казахстан, является местным исполнительным органом Республики Казахстан, обеспечивающим реализацию государственной политики в сфере социальной защиты.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рабочей документации государственного учреждения "Отдел занятости и социальных программ города Темиртау" может использоваться сокращенное наименование: ГУ "ОЗ и СП города Темиртау".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Государственное учреждение имеет подведомственные учреждения: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для ресоциализации лиц, оказавшихся в трудной жизненной ситуации" акимата города Темиртау отдела занятости и социальных программ города Темиртау";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"Кризисный центр по оказанию социальной помощи города Темиртау".";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новой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функции: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анализ, прогнозирование спроса и предложения рабочей силы в районах (городах областного значения) и информирования местного исполнительного органа областей, городов республиканского значения и столицы;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местные исполнительные органы области, города республиканского значения, столицы предложений по мерам содействия занятости населения;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региональной карты занятости и активных мер содействия занятости населения;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мониторинга создания рабочих мест в рамках национальных проектов, планов развития области, города республиканского значения, столицы, региональной карты занятости;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поддержка создания рабочих мест района (города областного значения) через развитие предпринимательской инициативы;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в местные исполнительные органы области, города республиканского значения, столицы предложений по определению населенных пунктов для добровольного переселения лиц в целях повышения мобильности рабочей силы;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мониторинга организаций с рисками высвобождения и сокращения рабочих мест;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центрами трудовой мобильности в целях обеспечения содействия занятости населения;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и деятельности субъектов, предоставляющих специальные социальные услуги, находящихся в их ведении;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субъектами, предоставляющими специальные социальные услуги, гарантированного объема специальных социальных услуг;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анализа потребностей населения в специальных социальных услугах;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государственных закупок, а также размещения государственного социального заказа по предоставлению специальных социальных услуг или услуг по оценке и определению потребности в специальных социальных услугах;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принятие мер по развитию системы предоставления специальных социальных услуг, взаимодействие с физическими, юридическими лицами и государственными органами по вопросам предоставления специальных социальных услуг;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социальной помощи и координации в оказании благотворительной помощи лицам с инвалидностью;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санаторно-курортного лечения лиц с инвалидностью и детей с инвалидностью в соответствии с индивидуальной программой;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услугами индивидуального помощника для лиц с инвалидностью первой группы, имеющих затруднение в передвижении, специалиста жестового языка для лиц с инвалидностью по слуху в соответствии с индивидуальной программой;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предоставления дополнительных мер социальной помощи лицам с инвалидностью, предусмотренных законодательством Республики Казахстан;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проектов нормативно-правовых актов в сфере занятости и социальной защиты населения;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оказание государственных услуг в сфере занятости (миграции населения) и социальной защиты населения в соответствии с нормативными правовыми актами, регулирующими порядок оказания государственных услуг;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функций рабочего органа специальной комиссии для координации работы по регистрации и учету граждан, пострадавших вследствие ядерных испытаний на Семипалатинском испытательном ядерном полигоне.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функций государства по опеке и попечительству в отношении совершеннолетних лиц, признанных судом недееспособными и лиц которые по состоянию здоровья не могут осуществлять и защищать свои права и исполнять свои обязанности;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объективное, всестороннее и своевременное рассмотрение обращений физических и юридических лиц, принятие по ним необходимых мер, личный прием граждан и представителей юридических лиц по вопросам, входящим в компетенцию государственного учреждения;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 в пределах своей компетенции в соответствии с законодательством Республики Казахстан.";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23 изложить в новой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государственного учреждения: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для ресоциализации лиц, оказавшихся в трудной жизненной ситуации" акимата города Темиртау отдела занятости и социальных программ города Темиртау";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"Кризисный центр по оказанию социальной помощи города Темиртау".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Темиртау" в установленном законодательством Республики Казахстан порядке обеспечить извещение органов юстиции о внесенных изменениях в вышеуказанное Положение.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Темиртау" в установленном законодательством Республики Казахстан порядке обеспечить: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Карагандинской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Темиртау после его официального опубликования.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Темиртау.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Темиртау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