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df9f" w14:textId="a6ad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29 февраля 2024 года № 13/14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жилищно-коммунального хозяйства, пассажирского транспорта и автомобильных дорог города Темиртау" публичный сервитут сроком на 49 лет, без изъятия земельных участков у собственников и землепользователей, на земельный участок общей площадью 3,1850 га, для эксплуатации и дальнейшей реконструкции водовода Караганда-Темиртау,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государственному учреждению "Отдел жилищно-коммунального хозяйства, пассажирского транспорта и автомобильных дорог города Темиртау"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(землепользователя)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"Qarmet"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09-145-107-1826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темір жолы"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09-145-107-1795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"Комитет автомобильных дорог Министерства транспорта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09-145-107-1800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09-145-030-643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09-145-030-644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