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ab40" w14:textId="de0a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жилищных отношений и жилищной инспекции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4 апреля 2024 года № 15/03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акимат Актогайского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государственного учреждения "Отдел жилищных отношений и жилищной инспекции Актогайского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Актогайского района по курируемым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15/03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жилищных отношений и жилищной инспекции Актогайского района"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жилищных отношений и жилищной инспекции Актогайского района" (далее – государственное учреждение) является государственным органом реализующее основные направления государственной политики в сфере жилищных отношений и осуществляющим руководство в сфере управления жилым фондом Актогайского района.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является юридическим лицом в организационно-правовой форме государственного учреждения,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вступает в гражданско-правовые отношения от собственного имени.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жилищных отношений и жилищной инспекции Актогайского района" утверждаются в соответствии с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индекс: 100200, Республика Казахстан, Карагандинская область, Актогайский район, село Актогай, улица Алихана Бокейхана 4.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государственного учреждения.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государственного учреждения осуществляется из местного бюджета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доходы, направляются в государственный бюджет, если иное не установлено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контроль в сферах управления жилищным фондом, газа и газоснабжения;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надзор в области промышленной безопасности за соблюдением требований безопасной эксплуатации опасных технических устройств.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от местных исполнительных органов, районных управлений, предприятий организаций, независимо от ведомственной подчиненности и форм собственности информацию, необходимую для выполнения возложенных на государственное учреждение функции;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поручать предприятиям и организациям всех форм собственности подготовку материалов по решению отдельных в пределах своей компетенции, выходить с предложениями о привлечении работников других управлений и организаций с согласия их руководителей к осуществлению мероприятий, проводимых государственным учреждением в соответствии с возложенными на него функциями;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на рассмотрение акима, акимата района и районного маслихата предложения по решению вопросов, относящихся к их компетенции;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в соответствующие ведомства предложения, связанные с реализацией задач, решение которых обеспечивается на областном и республиканском уровне;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издавать в пределах своих компетенции методические рекомендации и разъяснения для выполнения органами управления, предприятиями и организациями;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созывать в установленном порядке совещания по вопросам, входящим в его компетенцию, с привлечением руководителей и специалистов органов управления, предприятий, учреждений и организаций;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выступать истцом, ответчиком и третьим лицом в суде по вопросам, относящимся в компетенцию учреждения;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участвовать в заседаниях акимата района и исполнительных органов, финансируемых из государственного бюджета;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принимать все необходимые меры для неукоснительного исполнения поручений акима и акимата Актогайского района;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создавать в установленном порядке при государственном учреждении комиссии, консультативные и общественные советы, экспертные группы;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истребовать от граждан сведения и документы, необходимые для постановки на учет и предоставления жилой площади в рамках действующего законодательства;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планировать подготовку и разработку нормативных правовых актов, предполагаемых к принятию, в соответствии с компетенцией государственного учреждения согласно законодательства;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деятельность по формированию и реализации бюджета, разработке и исполнению социально-экономических программ в сфере, отнесенной к ведению государственного учреждения;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обеспечивать постоянный контроль и мониторинг за исполнением договоров государственных закупок работ и услуг, в том числе за освоением выделяемых бюджетных средств;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совершенствовать договорную работу;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пределах компетенции рассматривать акты надзорных органов, вносить соответствующие предложения по устранению и недопущению нарушений, осуществлять подготовку соответствующих ответов, предложений и проектов правовых и нормативных правовых актов;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исполнять и нести ответственность за ненадлежащее исполнение поручений акима области, акима района и акимата области и района;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реализацию государственной политики по управлению государственным имуществом в пределах своей компетенции;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приостанавливать оформление и выдачу ордеров, договоров, правоустанавливающих документов при выяснении обстоятельств, указывающих на нарушение действующего законодательства Республики Казахстан;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прием документов от граждан на получение жилья из государственного жилищного фонда;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проводить мероприятия по содержанию и защите жилищного фонда района;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заключать с гражданами договоры на приватизацию жилых помещений;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контролировать использование и эксплуатацию жилища из государственного жилищного фонда;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проверять жилищные условия граждан для предоставления жилищ из государственного жилищного фонда;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выявлять путем проверок пустующие, бесхозные квартиры;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приватизация государственного жилищного фонда, вести учет приватизированного жилья по району, выдача дубликатов договоров приватизации и ордеров;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предъявлении служебного удостоверения посещать проверяемый объект во время проведения проверки;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проведении проверки запрашивать любую информацию, знакомится с оригиналами документов, относящимся к предмету проверки;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установленном законодательством порядке ставить вопрос о привлечении к ответственности лиц, виновных в нарушении жилищного законодательства и других нормативных правовых актов Республики Казахстан;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проводить проверки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№ 375-V;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 препятствовать установленному режиму работы проверяемого объекта в период проведения проверки;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обеспечивать сохранность полученных документов и сведений, полученных в результате проведения проверки;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составлять акты о нарушениях правил содержания общего имущества объекта кондоминиума;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обязательные для исполнения предписания по устранению нарушений правил содержания общего имущества объекта кондоминиума;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принимать участие в подготовке нормативных и методических документов по контролю качества содержания жилых домов, территории, прилегающей к объекту кондоминиума, и предоставлению коммунальных услуг, а также оказывать консультационную помощь владельцам подконтрольных объектов, предприятиям, организациям или гражданам, осуществляющим эксплуатацию жилых домов и придомовых территорий;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меры по пресечению возможных нарушений со стороны субъектов, создающих угрозу нормативной прочности конструкций и устойчивому функционированию инженерных систем или ведущих к иным повреждениям жилых зданий, предоставляющим угрозу безопасности проживания людей;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государственный надзора за безопасной эксплуатацией опасных технических устройств, а именно, паровых и водогрейных котлов, работающие под давлением более 0,07 мегаПаскаля и (или) при температуре нагрева воды более 115 градусов Цельсия (организации теплоснабжения), сосуды, работающие под давлением более 0,07 мегаПаскаля, грузоподъемные механизмы, эскалаторы, канатные дороги, фуникулеры, лифты, траволаторы, подъемники для лиц с ограниченными возможностями (лиц с инвалидностью) на объектах социальной инфраструктуры;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постановку на учет и снятие с учета опасных технических устройств объектов социальной инфраструктуры.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оперативное управление государственным жилищным фондом района;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сохранение государственного жилищного фонда района;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и организация мероприятий по инвентаризации государственного жилищного фонда района;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и выдача в установленном порядке договоров найма на занятие жилых помещений, выдача дубликатов ордеров, договоров найма, приватизаций на получение жилья из государственного жилищного фонда;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состояния учета граждан, нуждающихся в улучшении жилищных условий и внесение соответствующих предложений на рассмотрение акиму района;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постановка в очередь граждан на получение жилища из государственного жилищного фонда;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раздельных списков очередности граждан на получение жилья из государственного жилищного фонда;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перевод бесхозяйного брошенного жилья в судебном порядке в коммунальную собственность Актогайского района;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признание в судебном порядке лиц, утративших право на жилище в государственном жилищном фонде;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выселение незаконно проживающих граждан из государственного жилищного фонда;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пределах своей компетенции оказание электронных услуг с применением информационных систем;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технического обследования общего имущества объектов кондоминиума;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определению перечня, периодов и очередности проведения капитального ремонта общего имущества объекта кондоминиума;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согласованию сметы расходов на проведение капитального ремонта общего имущества объекта кондоминиума;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комиссиях по приемке выполненных работ по отдельным видам капитального ремонта общего имущества объекта кондоминиума;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снос аварийного и ветхого жилья;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изготовление технических паспортов и землеустроительных документов на объекты кондоминиумов;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составление протоколов и рассмотрение дел об административных правонарушениях;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определение обслуживающей организации, которая осуществляет функции органа управления объектов кондоминиума;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проверки наличия отчета по управлению объектом кондоминиума при обращении собственников помещений (квартир) объекта кондоминиума;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государственный контроль в отношении субъектов контроля в пределах границ населенных пунктов на объектах социальной инфраструктуры в сферах управления жилищным фондом, газа и газоснабжения, а также государственный надзор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функции государственного контроля за соблюдением процедуры избрания формы управления объектом кондоминиума собственниками квартир, нежилых помещений, открытием текущего и сберегательного счетов;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функции государственного контроля за соблюдением порядка использования, содержания, эксплуатации и ремонта общего имущества собственников квартир, нежилого помещения в объекте и территорий прилегающей к многоквартирному жилому дому;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функции государственного контроля за наличием в многоквартирных жилых домах (жилых зданиях) общедомовых приборов учета тепло-, энерго-, газо- и водоресурсов;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функции государственного контроля за техническим состоянием общего имущества объекта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 в области строительства и жилищно-коммунального хозяйства;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функции государственного контроля за осуществлением мероприятий по подготовке многоквартирного жилого дома к сезонной эксплуатации;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функции государственного контроля за выполнением принятых решений и предписаний по устранению выявленных нарушений;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функции государственного контроля за проведением конкурса на определение проектной организации и изготовление проектно-сметной документации на капитальный ремонт общего имущества объекта кондоминиума за счет средств местного бюджета;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функции государственного контроля за качеством работ, выполненных по отдельным видам капитального ремонта общего имущества объекта кондоминиума;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функции государственного контроля за соблюдением требований безопасной эксплуатации бытовых баллонов и объектов систем газоснабжения бытовых и коммунально-бытовых потребителей в пределах границ населенного пункта;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функции государственного контроля за предоставление информации согласно требованиям, указанным в правилах формирования, обработки, а также централизованного сбора и хранения информации в электронной форме, в том числе функционирования объектов информатизации в сфере жилищных отношений и жилищно-коммунального хозяйства;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проектное управление в деятельности государственного органа;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 пределах своей компетенции, осуществление иных функций в соответствии с законодательством Республики Казахстан.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первого руководителя государственного учреждения: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за деятельностью государственного учреждения;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утверждение акимата района Положение и структуру государственного учреждения, а также изменения в них;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работу с обращениями физических и юридических лиц, состояние приема, регистрации и учета;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государственного учреждения;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государственного учреждения;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государственного учреждения в государственных органах и иных организациях;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порядок и планы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открывает банковские счета;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издает приказы и дает указания, обязательные для всех работников;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на работу и увольняет с работы сотрудников государственного учреждения, кроме сотрудников, назначаемых уполномоченным органом;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применяет меры поощрения и налагает дисциплинарные взыскания на сотрудников государственного учреждения, в порядке, установленном законодательством Республики Казахстан;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принимает меры по противодействию коррупции;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за исполнение антикоррупционного законодательства;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несет ответственность за нарушение законодательства Республики Казахстан и иных нормативных правовых актов в сфере оказания государственных услуг;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несет ответственность за контроль направление на государственную регистрацию и применение нормативных правовых актов;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иные функции, возложенные на него законодательством Республики Казахстан, настоящим Положением и уполномоченным органом.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119"/>
    <w:bookmarkStart w:name="z12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государственным учреждением, относится к коммунальной собственности.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4"/>
    <w:bookmarkStart w:name="z13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1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