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a991" w14:textId="5e7a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4 марта 2024 года № 16/04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Бухар-Жырауского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"Отдел жилищно-коммунального хозяйства, пассажирского транспорта и автомобильных дорог города Темиртау" публичный сервитут сроком на 49 лет, без изъятия земельных участков у собственников и землепользователей, на земельный участок общей площадью 3,5618 га, для эксплуатации и дальнейшей реконструкции водовода Караганда-Темиртау,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города Темиртау" необходимо: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земельного участка соблюдать требования законодательства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Дардакова Армана Шалиевича.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Бухар-Жырауского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№16/04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государственному учреждению "Отдел жилищно-коммунального хозяйства, пассажирского транспорта и автомобильных дорог города Темиртау"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(землепользователя)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Карпеев Нурмуханбет Каримович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09-140-101-189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Алтынбаев Мұхтар Қапашұлы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09-140-103-072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"Qaz Carbon" (Каз Карбон)"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09-140-103-251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"Asia track engineering"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09-140-103-235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