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51c1" w14:textId="5c25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2023 года № 147 "О бюджете сельского округа Аралкум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апреля 2024 года № 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Аральского районного маслихата Кызылординской области от 26 декабря 2023 года № 147 "О бюджете сельского округа Аралкум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Аралкум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75146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5 697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68769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76600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-1 454,2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1 454,2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1 454,2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Аральского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от "11" апреля 2024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от "26" декабря 2023 года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