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3d73" w14:textId="ce53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Сазды Аральского района Кызылординской области от 14 февраля 2024 года № 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Казахстан", на основании заключения Областной ономастический комиссии от 21 декабря 2023 года и с учетом мнения населения соответствующей территории,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имя Сауда Алданов безымянной улице села Сазды, сельского округа Сазды, Аральского района,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Сазды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